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7"/>
        <w:gridCol w:w="142"/>
        <w:gridCol w:w="5811"/>
        <w:gridCol w:w="2268"/>
      </w:tblGrid>
      <w:tr w:rsidR="00883932" w14:paraId="4AAE0976" w14:textId="77777777" w:rsidTr="00FE4072">
        <w:trPr>
          <w:trHeight w:val="260"/>
        </w:trPr>
        <w:tc>
          <w:tcPr>
            <w:tcW w:w="1417" w:type="dxa"/>
            <w:shd w:val="clear" w:color="auto" w:fill="auto"/>
          </w:tcPr>
          <w:p w14:paraId="6B88901F" w14:textId="77777777" w:rsidR="00883932" w:rsidRDefault="00883932" w:rsidP="00FE4072">
            <w:pPr>
              <w:pStyle w:val="DocumentgegevenskopjeRVS"/>
            </w:pPr>
            <w:r>
              <w:t>Van</w:t>
            </w:r>
          </w:p>
        </w:tc>
        <w:tc>
          <w:tcPr>
            <w:tcW w:w="142" w:type="dxa"/>
          </w:tcPr>
          <w:p w14:paraId="710DE9EC" w14:textId="77777777" w:rsidR="00883932" w:rsidRDefault="00883932" w:rsidP="00FE4072">
            <w:pPr>
              <w:pStyle w:val="DocumentgegevenskopjeRVS"/>
            </w:pPr>
            <w:r>
              <w:t>:</w:t>
            </w:r>
          </w:p>
        </w:tc>
        <w:tc>
          <w:tcPr>
            <w:tcW w:w="5811" w:type="dxa"/>
          </w:tcPr>
          <w:p w14:paraId="3DD3FBE5" w14:textId="176C3E8A" w:rsidR="00883932" w:rsidRPr="005E7AFA" w:rsidRDefault="00CB37B6" w:rsidP="00592594">
            <w:pPr>
              <w:pStyle w:val="DocumentgegevensRVS"/>
            </w:pPr>
            <w:r>
              <w:t>Wout van Leeuwen</w:t>
            </w:r>
            <w:r w:rsidR="00342ED3">
              <w:t>, sen. Projectleider RVS</w:t>
            </w:r>
          </w:p>
        </w:tc>
        <w:tc>
          <w:tcPr>
            <w:tcW w:w="2268" w:type="dxa"/>
            <w:vMerge w:val="restart"/>
            <w:shd w:val="clear" w:color="auto" w:fill="auto"/>
          </w:tcPr>
          <w:p w14:paraId="08734F18" w14:textId="77777777" w:rsidR="00883932" w:rsidRDefault="00883932" w:rsidP="00FE4072">
            <w:pPr>
              <w:pStyle w:val="DocumentnaamRVS"/>
            </w:pPr>
            <w:r>
              <w:t>memo</w:t>
            </w:r>
          </w:p>
        </w:tc>
      </w:tr>
      <w:tr w:rsidR="00883932" w14:paraId="2C8FBC7A" w14:textId="77777777" w:rsidTr="00FE4072">
        <w:trPr>
          <w:trHeight w:val="260"/>
        </w:trPr>
        <w:tc>
          <w:tcPr>
            <w:tcW w:w="1417" w:type="dxa"/>
            <w:shd w:val="clear" w:color="auto" w:fill="auto"/>
          </w:tcPr>
          <w:p w14:paraId="11ADC11F" w14:textId="3E247D20" w:rsidR="00883932" w:rsidRDefault="00883932" w:rsidP="00FE4072">
            <w:pPr>
              <w:pStyle w:val="DocumentgegevenskopjeRVS"/>
            </w:pPr>
          </w:p>
        </w:tc>
        <w:tc>
          <w:tcPr>
            <w:tcW w:w="142" w:type="dxa"/>
          </w:tcPr>
          <w:p w14:paraId="51D68027" w14:textId="6C777731" w:rsidR="00883932" w:rsidRDefault="00883932" w:rsidP="00FE4072">
            <w:pPr>
              <w:pStyle w:val="DocumentgegevenskopjeRVS"/>
            </w:pPr>
          </w:p>
        </w:tc>
        <w:tc>
          <w:tcPr>
            <w:tcW w:w="5811" w:type="dxa"/>
          </w:tcPr>
          <w:p w14:paraId="2CFF335B" w14:textId="1FDFEC43" w:rsidR="00883932" w:rsidRDefault="00883932" w:rsidP="00FE4072">
            <w:pPr>
              <w:pStyle w:val="DocumentgegevensRVS"/>
            </w:pPr>
          </w:p>
        </w:tc>
        <w:tc>
          <w:tcPr>
            <w:tcW w:w="2268" w:type="dxa"/>
            <w:vMerge/>
            <w:shd w:val="clear" w:color="auto" w:fill="auto"/>
          </w:tcPr>
          <w:p w14:paraId="55620612" w14:textId="77777777" w:rsidR="00883932" w:rsidRDefault="00883932" w:rsidP="00FE4072">
            <w:pPr>
              <w:pStyle w:val="BasistekstRVS"/>
            </w:pPr>
          </w:p>
        </w:tc>
      </w:tr>
      <w:tr w:rsidR="00883932" w14:paraId="65680E2F" w14:textId="77777777" w:rsidTr="00FE4072">
        <w:trPr>
          <w:trHeight w:val="260"/>
        </w:trPr>
        <w:tc>
          <w:tcPr>
            <w:tcW w:w="1417" w:type="dxa"/>
            <w:shd w:val="clear" w:color="auto" w:fill="auto"/>
          </w:tcPr>
          <w:p w14:paraId="213E694B" w14:textId="77777777" w:rsidR="00883932" w:rsidRDefault="00883932" w:rsidP="00FE4072">
            <w:pPr>
              <w:pStyle w:val="DocumentgegevenskopjeRVS"/>
            </w:pPr>
            <w:r>
              <w:t>Datum</w:t>
            </w:r>
          </w:p>
        </w:tc>
        <w:tc>
          <w:tcPr>
            <w:tcW w:w="142" w:type="dxa"/>
          </w:tcPr>
          <w:p w14:paraId="725A14F8" w14:textId="77777777" w:rsidR="00883932" w:rsidRPr="007D266A" w:rsidRDefault="00883932" w:rsidP="00FE4072">
            <w:pPr>
              <w:pStyle w:val="DocumentgegevenskopjeRVS"/>
            </w:pPr>
            <w:r>
              <w:t>:</w:t>
            </w:r>
          </w:p>
        </w:tc>
        <w:sdt>
          <w:sdtPr>
            <w:id w:val="-169868513"/>
            <w:placeholder>
              <w:docPart w:val="E7168E4CD9C6467A8386B7972789200A"/>
            </w:placeholder>
            <w:date w:fullDate="2021-03-23T00:00:00Z">
              <w:dateFormat w:val="d MMMM yyyy"/>
              <w:lid w:val="nl-NL"/>
              <w:storeMappedDataAs w:val="dateTime"/>
              <w:calendar w:val="gregorian"/>
            </w:date>
          </w:sdtPr>
          <w:sdtEndPr/>
          <w:sdtContent>
            <w:tc>
              <w:tcPr>
                <w:tcW w:w="5811" w:type="dxa"/>
              </w:tcPr>
              <w:p w14:paraId="04E36D2D" w14:textId="6011A47B" w:rsidR="00883932" w:rsidRPr="007D266A" w:rsidRDefault="00342ED3" w:rsidP="00FE4072">
                <w:pPr>
                  <w:pStyle w:val="DocumentgegevensRVS"/>
                </w:pPr>
                <w:r>
                  <w:t>23 maart 2021</w:t>
                </w:r>
              </w:p>
            </w:tc>
          </w:sdtContent>
        </w:sdt>
        <w:tc>
          <w:tcPr>
            <w:tcW w:w="2268" w:type="dxa"/>
            <w:shd w:val="clear" w:color="auto" w:fill="auto"/>
          </w:tcPr>
          <w:p w14:paraId="23E00D39" w14:textId="77777777" w:rsidR="00883932" w:rsidRDefault="00883932" w:rsidP="00FE4072">
            <w:pPr>
              <w:pStyle w:val="BasistekstRVS"/>
            </w:pPr>
          </w:p>
        </w:tc>
      </w:tr>
      <w:tr w:rsidR="00883932" w14:paraId="16EB4B5A" w14:textId="77777777" w:rsidTr="00FE4072">
        <w:trPr>
          <w:trHeight w:val="260"/>
        </w:trPr>
        <w:tc>
          <w:tcPr>
            <w:tcW w:w="1417" w:type="dxa"/>
            <w:shd w:val="clear" w:color="auto" w:fill="auto"/>
          </w:tcPr>
          <w:p w14:paraId="63F5100B" w14:textId="77777777" w:rsidR="00883932" w:rsidRDefault="00883932" w:rsidP="00FE4072">
            <w:pPr>
              <w:pStyle w:val="DocumentgegevenskopjeRVS"/>
            </w:pPr>
            <w:r>
              <w:t>Onderwerp</w:t>
            </w:r>
          </w:p>
        </w:tc>
        <w:tc>
          <w:tcPr>
            <w:tcW w:w="142" w:type="dxa"/>
          </w:tcPr>
          <w:p w14:paraId="4B755036" w14:textId="77777777" w:rsidR="00883932" w:rsidRPr="007D266A" w:rsidRDefault="00883932" w:rsidP="00FE4072">
            <w:pPr>
              <w:pStyle w:val="DocumentgegevenskopjeRVS"/>
            </w:pPr>
            <w:r>
              <w:t>:</w:t>
            </w:r>
          </w:p>
        </w:tc>
        <w:tc>
          <w:tcPr>
            <w:tcW w:w="8079" w:type="dxa"/>
            <w:gridSpan w:val="2"/>
          </w:tcPr>
          <w:p w14:paraId="6E92F5C4" w14:textId="79E66117" w:rsidR="00883932" w:rsidRDefault="00342ED3" w:rsidP="00FE4072">
            <w:pPr>
              <w:pStyle w:val="DocumentgegevensRVS"/>
            </w:pPr>
            <w:r>
              <w:t>Verkenning s</w:t>
            </w:r>
            <w:r w:rsidR="006648A8">
              <w:t xml:space="preserve">amenwerking </w:t>
            </w:r>
            <w:r>
              <w:t xml:space="preserve">Politie en </w:t>
            </w:r>
            <w:proofErr w:type="spellStart"/>
            <w:r w:rsidR="006648A8">
              <w:t>BOA</w:t>
            </w:r>
            <w:r w:rsidR="00590FF9">
              <w:t>’</w:t>
            </w:r>
            <w:r w:rsidR="006648A8">
              <w:t>s</w:t>
            </w:r>
            <w:proofErr w:type="spellEnd"/>
            <w:r w:rsidR="00590FF9">
              <w:t xml:space="preserve"> in Midden Nederland</w:t>
            </w:r>
          </w:p>
        </w:tc>
      </w:tr>
    </w:tbl>
    <w:p w14:paraId="45785390" w14:textId="179EBE9F" w:rsidR="007E2029" w:rsidRDefault="007E2029" w:rsidP="00883932">
      <w:pPr>
        <w:pStyle w:val="BasistekstRVS"/>
      </w:pPr>
    </w:p>
    <w:p w14:paraId="4003A1D8" w14:textId="6664B6C4" w:rsidR="006648A8" w:rsidRDefault="006648A8" w:rsidP="00883932">
      <w:pPr>
        <w:pStyle w:val="BasistekstRVS"/>
      </w:pPr>
    </w:p>
    <w:p w14:paraId="40C476E3" w14:textId="40BDC13F" w:rsidR="006648A8" w:rsidRDefault="006648A8" w:rsidP="00883932">
      <w:pPr>
        <w:pStyle w:val="BasistekstRVS"/>
      </w:pPr>
    </w:p>
    <w:p w14:paraId="4AAB542B" w14:textId="3673AB35" w:rsidR="00630941" w:rsidRPr="00630941" w:rsidRDefault="00630941" w:rsidP="00630941">
      <w:pPr>
        <w:pStyle w:val="BasistekstRVS"/>
        <w:numPr>
          <w:ilvl w:val="0"/>
          <w:numId w:val="21"/>
        </w:numPr>
        <w:rPr>
          <w:sz w:val="36"/>
          <w:szCs w:val="36"/>
        </w:rPr>
      </w:pPr>
      <w:r w:rsidRPr="00630941">
        <w:rPr>
          <w:sz w:val="36"/>
          <w:szCs w:val="36"/>
        </w:rPr>
        <w:t>Opdracht</w:t>
      </w:r>
    </w:p>
    <w:p w14:paraId="19F95A74" w14:textId="77777777" w:rsidR="00630941" w:rsidRDefault="00630941" w:rsidP="00883932">
      <w:pPr>
        <w:pStyle w:val="BasistekstRVS"/>
      </w:pPr>
    </w:p>
    <w:p w14:paraId="5F5ACF0A" w14:textId="64F80999" w:rsidR="006648A8" w:rsidRPr="00B1725D" w:rsidRDefault="00954DD3" w:rsidP="00B1725D">
      <w:pPr>
        <w:pStyle w:val="Geenafstand"/>
      </w:pPr>
      <w:r w:rsidRPr="00B1725D">
        <w:t xml:space="preserve">Bureau </w:t>
      </w:r>
      <w:r w:rsidR="00630941">
        <w:t>Regionale Veiligheidsstrategie (</w:t>
      </w:r>
      <w:r w:rsidRPr="00B1725D">
        <w:t>RVS</w:t>
      </w:r>
      <w:r w:rsidR="00630941">
        <w:t>)</w:t>
      </w:r>
      <w:r w:rsidRPr="00B1725D">
        <w:t xml:space="preserve"> is een samenwerkingsverband van</w:t>
      </w:r>
      <w:r w:rsidR="00335B6A">
        <w:t xml:space="preserve"> OM,</w:t>
      </w:r>
      <w:r w:rsidRPr="00B1725D">
        <w:t xml:space="preserve"> Politie en de 39 gemeenten</w:t>
      </w:r>
      <w:r w:rsidR="00335B6A">
        <w:t xml:space="preserve"> van Midden-Nederland</w:t>
      </w:r>
      <w:r w:rsidRPr="00B1725D">
        <w:t xml:space="preserve">. RVS faciliteert beleidsprocessen, projecten en programma’s op het snijvlak van </w:t>
      </w:r>
      <w:r w:rsidR="00B1725D">
        <w:t xml:space="preserve">openbaar </w:t>
      </w:r>
      <w:r w:rsidRPr="00B1725D">
        <w:t xml:space="preserve">bestuur en politie. </w:t>
      </w:r>
    </w:p>
    <w:p w14:paraId="048E1BF0" w14:textId="759B9D05" w:rsidR="00954DD3" w:rsidRPr="00B1725D" w:rsidRDefault="00954DD3" w:rsidP="00B1725D">
      <w:pPr>
        <w:pStyle w:val="Geenafstand"/>
        <w:rPr>
          <w:rFonts w:cs="Lucida Sans Unicode"/>
        </w:rPr>
      </w:pPr>
      <w:r w:rsidRPr="00B1725D">
        <w:t xml:space="preserve">In dit kader heb ik de opdracht uitgevoerd om </w:t>
      </w:r>
      <w:r w:rsidRPr="00B1725D">
        <w:rPr>
          <w:rFonts w:cs="Lucida Sans Unicode"/>
        </w:rPr>
        <w:t xml:space="preserve">de ervaringen in de politieregio Midden Nederland met de samenwerking tussen </w:t>
      </w:r>
      <w:proofErr w:type="spellStart"/>
      <w:r w:rsidRPr="00B1725D">
        <w:rPr>
          <w:rFonts w:cs="Lucida Sans Unicode"/>
        </w:rPr>
        <w:t>BOA’s</w:t>
      </w:r>
      <w:proofErr w:type="spellEnd"/>
      <w:r w:rsidRPr="00B1725D">
        <w:rPr>
          <w:rFonts w:cs="Lucida Sans Unicode"/>
        </w:rPr>
        <w:t xml:space="preserve"> en Politie te verkennen</w:t>
      </w:r>
      <w:r w:rsidR="00B1725D">
        <w:rPr>
          <w:rFonts w:cs="Lucida Sans Unicode"/>
        </w:rPr>
        <w:t>. Het doel van de opdracht is om na te gaan of er op het terrein van deze samenwerking urgente en belangrijke vragen spelen en of bureau RVS een rol kan nemen in het oppakken van deze vragen.</w:t>
      </w:r>
    </w:p>
    <w:p w14:paraId="1E3125E4" w14:textId="5AD27C0F" w:rsidR="00954DD3" w:rsidRPr="00B1725D" w:rsidRDefault="00954DD3" w:rsidP="00B1725D">
      <w:pPr>
        <w:pStyle w:val="Geenafstand"/>
        <w:rPr>
          <w:rFonts w:asciiTheme="minorHAnsi" w:hAnsiTheme="minorHAnsi"/>
        </w:rPr>
      </w:pPr>
    </w:p>
    <w:p w14:paraId="12A7ECCD" w14:textId="62C8C129" w:rsidR="00954DD3" w:rsidRDefault="00B1725D" w:rsidP="00B1725D">
      <w:pPr>
        <w:pStyle w:val="Geenafstand"/>
        <w:rPr>
          <w:rFonts w:asciiTheme="minorHAnsi" w:hAnsiTheme="minorHAnsi"/>
        </w:rPr>
      </w:pPr>
      <w:r>
        <w:rPr>
          <w:rFonts w:asciiTheme="minorHAnsi" w:hAnsiTheme="minorHAnsi"/>
        </w:rPr>
        <w:t>Ter uitvoering van de opdracht heb ik gesprekken gevoerd met vertegenwoordigers van gemeenten</w:t>
      </w:r>
      <w:r w:rsidR="00D73B03">
        <w:rPr>
          <w:rFonts w:asciiTheme="minorHAnsi" w:hAnsiTheme="minorHAnsi"/>
        </w:rPr>
        <w:t xml:space="preserve"> (bestuur/beleid/handhaving)</w:t>
      </w:r>
      <w:r>
        <w:rPr>
          <w:rFonts w:asciiTheme="minorHAnsi" w:hAnsiTheme="minorHAnsi"/>
        </w:rPr>
        <w:t>, politie</w:t>
      </w:r>
      <w:r w:rsidR="00D73B03">
        <w:rPr>
          <w:rFonts w:asciiTheme="minorHAnsi" w:hAnsiTheme="minorHAnsi"/>
        </w:rPr>
        <w:t>,</w:t>
      </w:r>
      <w:r>
        <w:rPr>
          <w:rFonts w:asciiTheme="minorHAnsi" w:hAnsiTheme="minorHAnsi"/>
        </w:rPr>
        <w:t xml:space="preserve"> OM</w:t>
      </w:r>
      <w:r w:rsidR="00D73B03">
        <w:rPr>
          <w:rFonts w:asciiTheme="minorHAnsi" w:hAnsiTheme="minorHAnsi"/>
        </w:rPr>
        <w:t>, RIEC en CCV</w:t>
      </w:r>
      <w:r>
        <w:rPr>
          <w:rFonts w:asciiTheme="minorHAnsi" w:hAnsiTheme="minorHAnsi"/>
        </w:rPr>
        <w:t xml:space="preserve">. Die gesprekken kunnen geduid worden als een </w:t>
      </w:r>
      <w:proofErr w:type="spellStart"/>
      <w:r>
        <w:rPr>
          <w:rFonts w:asciiTheme="minorHAnsi" w:hAnsiTheme="minorHAnsi"/>
        </w:rPr>
        <w:t>quick</w:t>
      </w:r>
      <w:proofErr w:type="spellEnd"/>
      <w:r>
        <w:rPr>
          <w:rFonts w:asciiTheme="minorHAnsi" w:hAnsiTheme="minorHAnsi"/>
        </w:rPr>
        <w:t xml:space="preserve"> scan. Ik heb niet gestreefd naar volledig</w:t>
      </w:r>
      <w:r w:rsidR="00D73B03">
        <w:rPr>
          <w:rFonts w:asciiTheme="minorHAnsi" w:hAnsiTheme="minorHAnsi"/>
        </w:rPr>
        <w:t xml:space="preserve">e representativiteit. Wel heb ik de gesprekken gespreid, rekening houdend met de volgende categorieën: geografisch, bestuurlijk, beleid, management, uitvoering. </w:t>
      </w:r>
    </w:p>
    <w:p w14:paraId="621DA3C0" w14:textId="606880FD" w:rsidR="00D73B03" w:rsidRDefault="00D73B03" w:rsidP="00B1725D">
      <w:pPr>
        <w:pStyle w:val="Geenafstand"/>
        <w:rPr>
          <w:rFonts w:asciiTheme="minorHAnsi" w:hAnsiTheme="minorHAnsi"/>
        </w:rPr>
      </w:pPr>
      <w:r>
        <w:rPr>
          <w:rFonts w:asciiTheme="minorHAnsi" w:hAnsiTheme="minorHAnsi"/>
        </w:rPr>
        <w:t>De indrukken die ik daarin heb opgedaan heb ik in dit memo samengevat.</w:t>
      </w:r>
    </w:p>
    <w:p w14:paraId="24295E20" w14:textId="77777777" w:rsidR="00D73B03" w:rsidRPr="00B1725D" w:rsidRDefault="00D73B03" w:rsidP="00B1725D">
      <w:pPr>
        <w:pStyle w:val="Geenafstand"/>
        <w:rPr>
          <w:rFonts w:asciiTheme="minorHAnsi" w:hAnsiTheme="minorHAnsi"/>
        </w:rPr>
      </w:pPr>
    </w:p>
    <w:p w14:paraId="11B8BED7" w14:textId="485CE287" w:rsidR="00954DD3" w:rsidRDefault="00D73B03" w:rsidP="00B1725D">
      <w:pPr>
        <w:pStyle w:val="Geenafstand"/>
      </w:pPr>
      <w:r>
        <w:t xml:space="preserve">In de slot paragraaf bespreek ik de </w:t>
      </w:r>
      <w:r w:rsidR="00630941">
        <w:t xml:space="preserve">relevantie van de opbrengst voor bureau RVS. </w:t>
      </w:r>
    </w:p>
    <w:p w14:paraId="668731F1" w14:textId="6B93D16D" w:rsidR="00954DD3" w:rsidRDefault="00954DD3" w:rsidP="00B1725D">
      <w:pPr>
        <w:pStyle w:val="Geenafstand"/>
      </w:pPr>
    </w:p>
    <w:p w14:paraId="6F8A5780" w14:textId="294BB16D" w:rsidR="006648A8" w:rsidRDefault="006648A8" w:rsidP="00B1725D">
      <w:pPr>
        <w:pStyle w:val="Geenafstand"/>
      </w:pPr>
    </w:p>
    <w:p w14:paraId="6597234C" w14:textId="0E0FCD50" w:rsidR="006648A8" w:rsidRPr="00CE3ED7" w:rsidRDefault="00630941" w:rsidP="00630941">
      <w:pPr>
        <w:pStyle w:val="Geenafstand"/>
        <w:numPr>
          <w:ilvl w:val="0"/>
          <w:numId w:val="21"/>
        </w:numPr>
        <w:rPr>
          <w:sz w:val="36"/>
          <w:szCs w:val="36"/>
        </w:rPr>
      </w:pPr>
      <w:r>
        <w:rPr>
          <w:sz w:val="36"/>
          <w:szCs w:val="36"/>
        </w:rPr>
        <w:t>Algemene O</w:t>
      </w:r>
      <w:r w:rsidR="006648A8" w:rsidRPr="00CE3ED7">
        <w:rPr>
          <w:sz w:val="36"/>
          <w:szCs w:val="36"/>
        </w:rPr>
        <w:t>bservaties:</w:t>
      </w:r>
    </w:p>
    <w:p w14:paraId="72320A53" w14:textId="77777777" w:rsidR="006648A8" w:rsidRDefault="006648A8" w:rsidP="00B1725D">
      <w:pPr>
        <w:pStyle w:val="Geenafstand"/>
      </w:pPr>
    </w:p>
    <w:p w14:paraId="49A42A64" w14:textId="77777777" w:rsidR="006648A8" w:rsidRDefault="006648A8" w:rsidP="00B1725D">
      <w:pPr>
        <w:pStyle w:val="Geenafstand"/>
      </w:pPr>
    </w:p>
    <w:p w14:paraId="75A67B32" w14:textId="77777777" w:rsidR="006648A8" w:rsidRPr="00040D77" w:rsidRDefault="006648A8" w:rsidP="00B1725D">
      <w:pPr>
        <w:pStyle w:val="Geenafstand"/>
        <w:rPr>
          <w:i/>
          <w:iCs/>
          <w:sz w:val="22"/>
          <w:szCs w:val="22"/>
        </w:rPr>
      </w:pPr>
      <w:r w:rsidRPr="00040D77">
        <w:rPr>
          <w:i/>
          <w:iCs/>
          <w:sz w:val="22"/>
          <w:szCs w:val="22"/>
        </w:rPr>
        <w:t>Enorme diversiteit van de werkelijkheid maakt het doen van algemene uitspraken moeilijk.</w:t>
      </w:r>
    </w:p>
    <w:p w14:paraId="0ED1262D" w14:textId="77777777" w:rsidR="006648A8" w:rsidRDefault="006648A8" w:rsidP="00B1725D">
      <w:pPr>
        <w:pStyle w:val="Geenafstand"/>
      </w:pPr>
    </w:p>
    <w:p w14:paraId="08B24D50" w14:textId="77777777" w:rsidR="006648A8" w:rsidRDefault="006648A8" w:rsidP="00B1725D">
      <w:pPr>
        <w:pStyle w:val="Geenafstand"/>
      </w:pPr>
      <w:r>
        <w:t xml:space="preserve">De diversiteit in BOA land is te groot om hier volledig te schetsen. Zoals één van de respondenten het uitdrukte: “het is in niets en nergens gelijk, zelfs niet een beetje”. </w:t>
      </w:r>
      <w:proofErr w:type="spellStart"/>
      <w:r>
        <w:t>BOA’s</w:t>
      </w:r>
      <w:proofErr w:type="spellEnd"/>
      <w:r>
        <w:t xml:space="preserve"> worden in 6 domeinen ingedeeld. Ik heb mij geconcentreerd op domein 1, maar en passant toch ook het nodige meegekregen over aanpalende gespecialiseerde </w:t>
      </w:r>
      <w:proofErr w:type="spellStart"/>
      <w:r>
        <w:t>BOA’s</w:t>
      </w:r>
      <w:proofErr w:type="spellEnd"/>
      <w:r>
        <w:t xml:space="preserve">, die zich vooral bezig houden met bestuurlijke handhaving op gebieden als Horeca, Ondermijning en Jeugd </w:t>
      </w:r>
    </w:p>
    <w:p w14:paraId="3B4CBC0C" w14:textId="77777777" w:rsidR="006648A8" w:rsidRDefault="006648A8" w:rsidP="00B1725D">
      <w:pPr>
        <w:pStyle w:val="Geenafstand"/>
      </w:pPr>
      <w:r>
        <w:t xml:space="preserve">Per gemeente verschilt de BOA-organisatie in aantal, aansturing, prioriteiten, opleiding, vaardigheden, taken. Overigens is alleen in de grotere gemeenten sprake van een organisatie. In veel gemeenten zijn het één of enkele individuen. </w:t>
      </w:r>
    </w:p>
    <w:p w14:paraId="09D6E4DD" w14:textId="77777777" w:rsidR="006648A8" w:rsidRDefault="006648A8" w:rsidP="00B1725D">
      <w:pPr>
        <w:pStyle w:val="Geenafstand"/>
      </w:pPr>
      <w:r>
        <w:t xml:space="preserve">Het is dus gevaarlijk algemene uitspraken te doen over de samenwerking </w:t>
      </w:r>
      <w:proofErr w:type="spellStart"/>
      <w:r>
        <w:t>BOA’s</w:t>
      </w:r>
      <w:proofErr w:type="spellEnd"/>
      <w:r>
        <w:t xml:space="preserve">/Politie. </w:t>
      </w:r>
    </w:p>
    <w:p w14:paraId="2D910A81" w14:textId="77777777" w:rsidR="006648A8" w:rsidRDefault="006648A8" w:rsidP="00B1725D">
      <w:pPr>
        <w:pStyle w:val="Geenafstand"/>
      </w:pPr>
    </w:p>
    <w:p w14:paraId="304CCFA8" w14:textId="77777777" w:rsidR="006648A8" w:rsidRPr="00040D77" w:rsidRDefault="006648A8" w:rsidP="00B1725D">
      <w:pPr>
        <w:pStyle w:val="Geenafstand"/>
        <w:rPr>
          <w:i/>
          <w:iCs/>
          <w:sz w:val="22"/>
          <w:szCs w:val="22"/>
        </w:rPr>
      </w:pPr>
      <w:r w:rsidRPr="00040D77">
        <w:rPr>
          <w:i/>
          <w:iCs/>
          <w:sz w:val="22"/>
          <w:szCs w:val="22"/>
        </w:rPr>
        <w:t>Niet onnodig problematiseren</w:t>
      </w:r>
    </w:p>
    <w:p w14:paraId="0DC71CE0" w14:textId="77777777" w:rsidR="006648A8" w:rsidRPr="00630941" w:rsidRDefault="006648A8" w:rsidP="00B1725D">
      <w:pPr>
        <w:pStyle w:val="Geenafstand"/>
        <w:rPr>
          <w:i/>
          <w:iCs/>
        </w:rPr>
      </w:pPr>
    </w:p>
    <w:p w14:paraId="2AAB83BC" w14:textId="757D1127" w:rsidR="006648A8" w:rsidRDefault="006648A8" w:rsidP="00B1725D">
      <w:pPr>
        <w:pStyle w:val="Geenafstand"/>
      </w:pPr>
      <w:r>
        <w:t>Er gaat veel goed. Nagenoeg alle geïnterviewden noemen ongevraagd het positief effect van  de Corona-crisis op de samenwerking. Dat heeft geleid tot elkaar beter leren kennen en waarderen en tot het verminderen van negatieve beelden aan de kant van de politie</w:t>
      </w:r>
      <w:r w:rsidR="00CE3ED7">
        <w:t xml:space="preserve"> en een gegroeid zelfvertrouwen bij de </w:t>
      </w:r>
      <w:proofErr w:type="spellStart"/>
      <w:r w:rsidR="00CE3ED7">
        <w:t>BOA’s</w:t>
      </w:r>
      <w:proofErr w:type="spellEnd"/>
      <w:r>
        <w:t xml:space="preserve">. </w:t>
      </w:r>
    </w:p>
    <w:p w14:paraId="10E98C48" w14:textId="77777777" w:rsidR="006648A8" w:rsidRDefault="006648A8" w:rsidP="00B1725D">
      <w:pPr>
        <w:pStyle w:val="Geenafstand"/>
      </w:pPr>
      <w:r>
        <w:t xml:space="preserve">Er lijkt consensus tussen de partners over het beeld van het halfvolle glas. Positieve ontwikkelingen zijn bijvoorbeeld het opleidingsniveau en de professionaliteit, de introductie van handhavingsarrangementen, de samenwerking tussen diverse gemeenten in de provincie Utrecht bij de horeca handhaving, het initiatief van de Veiligheidsregio Utrecht om de </w:t>
      </w:r>
      <w:proofErr w:type="spellStart"/>
      <w:r>
        <w:t>inter-gemeentelijke</w:t>
      </w:r>
      <w:proofErr w:type="spellEnd"/>
      <w:r>
        <w:t xml:space="preserve"> samenwerking verder uit te bouwen voor </w:t>
      </w:r>
      <w:proofErr w:type="spellStart"/>
      <w:r>
        <w:t>BOA’s</w:t>
      </w:r>
      <w:proofErr w:type="spellEnd"/>
      <w:r>
        <w:t xml:space="preserve"> in domein 1 en gezamenlijk surveilleren in Hilversum. </w:t>
      </w:r>
    </w:p>
    <w:p w14:paraId="6AB7567C" w14:textId="095FF764" w:rsidR="006648A8" w:rsidRDefault="00040D77" w:rsidP="00B1725D">
      <w:pPr>
        <w:pStyle w:val="Geenafstand"/>
      </w:pPr>
      <w:r>
        <w:lastRenderedPageBreak/>
        <w:t>I</w:t>
      </w:r>
      <w:r w:rsidR="006648A8">
        <w:t xml:space="preserve">n 20 jaar </w:t>
      </w:r>
      <w:r>
        <w:t xml:space="preserve">zijn </w:t>
      </w:r>
      <w:r w:rsidR="006648A8">
        <w:t>grote stappen voorwaarts gemaakt sinds de gemeentelijke toezichthouder als “</w:t>
      </w:r>
      <w:proofErr w:type="spellStart"/>
      <w:r w:rsidR="006648A8">
        <w:t>Melketier</w:t>
      </w:r>
      <w:proofErr w:type="spellEnd"/>
      <w:r w:rsidR="006648A8">
        <w:t xml:space="preserve">” zijn </w:t>
      </w:r>
      <w:r w:rsidR="001545E6">
        <w:t xml:space="preserve">eerste stappen zette </w:t>
      </w:r>
      <w:r w:rsidR="006648A8">
        <w:t xml:space="preserve">op straat. </w:t>
      </w:r>
    </w:p>
    <w:p w14:paraId="167DB2F5" w14:textId="77777777" w:rsidR="006648A8" w:rsidRDefault="006648A8" w:rsidP="00B1725D">
      <w:pPr>
        <w:pStyle w:val="Geenafstand"/>
      </w:pPr>
    </w:p>
    <w:p w14:paraId="28A9C768" w14:textId="77777777" w:rsidR="006648A8" w:rsidRDefault="006648A8" w:rsidP="00B1725D">
      <w:pPr>
        <w:pStyle w:val="Geenafstand"/>
      </w:pPr>
    </w:p>
    <w:p w14:paraId="1453AE69" w14:textId="77777777" w:rsidR="006648A8" w:rsidRDefault="006648A8" w:rsidP="00B1725D">
      <w:pPr>
        <w:pStyle w:val="Geenafstand"/>
      </w:pPr>
    </w:p>
    <w:p w14:paraId="6956AC83" w14:textId="77777777" w:rsidR="006648A8" w:rsidRPr="00CE3ED7" w:rsidRDefault="006648A8" w:rsidP="00630941">
      <w:pPr>
        <w:pStyle w:val="Geenafstand"/>
        <w:numPr>
          <w:ilvl w:val="0"/>
          <w:numId w:val="21"/>
        </w:numPr>
        <w:rPr>
          <w:sz w:val="36"/>
          <w:szCs w:val="36"/>
        </w:rPr>
      </w:pPr>
      <w:r w:rsidRPr="00CE3ED7">
        <w:rPr>
          <w:sz w:val="36"/>
          <w:szCs w:val="36"/>
        </w:rPr>
        <w:t>Thema’s:</w:t>
      </w:r>
    </w:p>
    <w:p w14:paraId="3D250A89" w14:textId="77777777" w:rsidR="006648A8" w:rsidRDefault="006648A8" w:rsidP="00B1725D">
      <w:pPr>
        <w:pStyle w:val="Geenafstand"/>
      </w:pPr>
    </w:p>
    <w:p w14:paraId="511207A7" w14:textId="77777777" w:rsidR="006648A8" w:rsidRDefault="006648A8" w:rsidP="00B1725D">
      <w:pPr>
        <w:pStyle w:val="Geenafstand"/>
      </w:pPr>
      <w:r>
        <w:t>De inbreng van de geïnterviewden heb ik geclusterd in enkele thema’s</w:t>
      </w:r>
    </w:p>
    <w:p w14:paraId="3BBC825C" w14:textId="77777777" w:rsidR="006648A8" w:rsidRDefault="006648A8" w:rsidP="00B1725D">
      <w:pPr>
        <w:pStyle w:val="Geenafstand"/>
      </w:pPr>
    </w:p>
    <w:p w14:paraId="49E1E474" w14:textId="56075B53" w:rsidR="006648A8" w:rsidRPr="00040D77" w:rsidRDefault="006648A8" w:rsidP="00B1725D">
      <w:pPr>
        <w:pStyle w:val="Geenafstand"/>
        <w:rPr>
          <w:i/>
          <w:iCs/>
          <w:sz w:val="22"/>
          <w:szCs w:val="22"/>
        </w:rPr>
      </w:pPr>
      <w:r w:rsidRPr="00040D77">
        <w:rPr>
          <w:i/>
          <w:iCs/>
          <w:sz w:val="22"/>
          <w:szCs w:val="22"/>
        </w:rPr>
        <w:t xml:space="preserve">Professionaliteit en organisatie </w:t>
      </w:r>
      <w:proofErr w:type="spellStart"/>
      <w:r w:rsidRPr="00040D77">
        <w:rPr>
          <w:i/>
          <w:iCs/>
          <w:sz w:val="22"/>
          <w:szCs w:val="22"/>
        </w:rPr>
        <w:t>BOA</w:t>
      </w:r>
      <w:r w:rsidR="00FD4EA9" w:rsidRPr="00040D77">
        <w:rPr>
          <w:i/>
          <w:iCs/>
          <w:sz w:val="22"/>
          <w:szCs w:val="22"/>
        </w:rPr>
        <w:t>’</w:t>
      </w:r>
      <w:r w:rsidRPr="00040D77">
        <w:rPr>
          <w:i/>
          <w:iCs/>
          <w:sz w:val="22"/>
          <w:szCs w:val="22"/>
        </w:rPr>
        <w:t>s</w:t>
      </w:r>
      <w:proofErr w:type="spellEnd"/>
      <w:r w:rsidR="00FD4EA9" w:rsidRPr="00040D77">
        <w:rPr>
          <w:i/>
          <w:iCs/>
          <w:sz w:val="22"/>
          <w:szCs w:val="22"/>
        </w:rPr>
        <w:t>.</w:t>
      </w:r>
    </w:p>
    <w:p w14:paraId="7A061898" w14:textId="77777777" w:rsidR="006648A8" w:rsidRDefault="006648A8" w:rsidP="00B1725D">
      <w:pPr>
        <w:pStyle w:val="Geenafstand"/>
      </w:pPr>
    </w:p>
    <w:p w14:paraId="56EA72FB" w14:textId="77777777" w:rsidR="006648A8" w:rsidRDefault="006648A8" w:rsidP="00B1725D">
      <w:pPr>
        <w:pStyle w:val="Geenafstand"/>
      </w:pPr>
      <w:r>
        <w:t xml:space="preserve">Enkele grote steden hebben een BOA-organisatie met een substantieel aantal medewerkers, in verschillende disciplines, goed opgeleid en professioneel aangestuurd. </w:t>
      </w:r>
    </w:p>
    <w:p w14:paraId="7B49F972" w14:textId="5C9074EF" w:rsidR="006648A8" w:rsidRDefault="006648A8" w:rsidP="00B1725D">
      <w:pPr>
        <w:pStyle w:val="Geenafstand"/>
      </w:pPr>
      <w:r>
        <w:t xml:space="preserve">Veel kleinere gemeenten lijken kwetsbaar. Het gaat in die organisaties over één of enkele personen. De opleiding en vaardigheden </w:t>
      </w:r>
      <w:r w:rsidR="00BF5F7E">
        <w:t xml:space="preserve">van de </w:t>
      </w:r>
      <w:proofErr w:type="spellStart"/>
      <w:r w:rsidR="00BF5F7E">
        <w:t>BOA’s</w:t>
      </w:r>
      <w:proofErr w:type="spellEnd"/>
      <w:r w:rsidR="00BF5F7E">
        <w:t xml:space="preserve"> </w:t>
      </w:r>
      <w:r>
        <w:t xml:space="preserve">verschillen. De inbedding in de gemeentelijke organisatie verschilt evenzeer. De aansturing kan variëren. Soms doet de burgemeester dat, soms lijkt de BOA een vrije jongen, soms is er een gemeentelijk manager of samenwerkingsorganisatie in het spel.  De capaciteiten en het gezag op straat van een BOA zijn ook wisselend. Er zijn nog </w:t>
      </w:r>
      <w:proofErr w:type="spellStart"/>
      <w:r>
        <w:t>BOA’s</w:t>
      </w:r>
      <w:proofErr w:type="spellEnd"/>
      <w:r>
        <w:t xml:space="preserve"> die niet gewend zijn daadwerkelijk te handhaven.</w:t>
      </w:r>
    </w:p>
    <w:p w14:paraId="5FF38AB1" w14:textId="77777777" w:rsidR="006648A8" w:rsidRDefault="006648A8" w:rsidP="00B1725D">
      <w:pPr>
        <w:pStyle w:val="Geenafstand"/>
      </w:pPr>
      <w:r>
        <w:t xml:space="preserve">Voor het OM is vergroting van de uniformiteit tussen gemeenten het belangrijkste verbeterpunt. Primair moet dan gekeken worden naar  opleiding en taken. Maar ook de specialisaties en de inzetbaarheid verdienen aandacht.   </w:t>
      </w:r>
    </w:p>
    <w:p w14:paraId="1D1C80F2" w14:textId="77777777" w:rsidR="006648A8" w:rsidRDefault="006648A8" w:rsidP="00B1725D">
      <w:pPr>
        <w:pStyle w:val="Geenafstand"/>
      </w:pPr>
    </w:p>
    <w:p w14:paraId="698B72D1" w14:textId="77777777" w:rsidR="006648A8" w:rsidRDefault="006648A8" w:rsidP="00B1725D">
      <w:pPr>
        <w:pStyle w:val="Geenafstand"/>
      </w:pPr>
      <w:r>
        <w:t xml:space="preserve">De pluriformiteit van de </w:t>
      </w:r>
      <w:proofErr w:type="spellStart"/>
      <w:r>
        <w:t>BOA’s</w:t>
      </w:r>
      <w:proofErr w:type="spellEnd"/>
      <w:r w:rsidRPr="00443CDC">
        <w:t xml:space="preserve"> </w:t>
      </w:r>
      <w:r>
        <w:t>maakt het voor politie en OM lastiger om tot goede professionele samenwerking te komen. In basisteams wordt daar in de praktijk wel een modus voor gevonden. Waarbij de politie zich richt naar de praktische mogelijkheden, die lokaal dus zeer kunnen verschillen. Voor beleid en uniforme sturing leent deze  maatwerk praktijk zich minder goed.</w:t>
      </w:r>
    </w:p>
    <w:p w14:paraId="25C0B0E4" w14:textId="77777777" w:rsidR="006648A8" w:rsidRDefault="006648A8" w:rsidP="00B1725D">
      <w:pPr>
        <w:pStyle w:val="Geenafstand"/>
      </w:pPr>
    </w:p>
    <w:p w14:paraId="6C4EE30E" w14:textId="77777777" w:rsidR="006648A8" w:rsidRDefault="006648A8" w:rsidP="00B1725D">
      <w:pPr>
        <w:pStyle w:val="Geenafstand"/>
      </w:pPr>
      <w:r>
        <w:t>De strafrechtelijke bevoegdheden van een BOA worden bepaald in de beschikking van de minister, die gebaseerd is op  de aanvraag van de gemeente.</w:t>
      </w:r>
    </w:p>
    <w:p w14:paraId="29699430" w14:textId="0AF15A0E" w:rsidR="006648A8" w:rsidRDefault="006648A8" w:rsidP="00B1725D">
      <w:pPr>
        <w:pStyle w:val="Geenafstand"/>
      </w:pPr>
      <w:r>
        <w:t xml:space="preserve">Vanuit het RIEC, het OM en de politie wordt gesignaleerd dat veel </w:t>
      </w:r>
      <w:proofErr w:type="spellStart"/>
      <w:r>
        <w:t>BOA’s</w:t>
      </w:r>
      <w:proofErr w:type="spellEnd"/>
      <w:r>
        <w:t xml:space="preserve"> niet bevoegd en/of in staat zijn tot bestuurlijke handhaving. Tegelijkertijd wordt onderkent dat dit vaak specialistisch werk is, waarvoor een  zware opleiding en praktijk ervaring noodzakelijk </w:t>
      </w:r>
      <w:r w:rsidR="00BF5F7E">
        <w:t>zijn</w:t>
      </w:r>
      <w:r>
        <w:t xml:space="preserve">. </w:t>
      </w:r>
    </w:p>
    <w:p w14:paraId="5266B1E7" w14:textId="577E3D20" w:rsidR="006648A8" w:rsidRDefault="00BF5F7E" w:rsidP="00B1725D">
      <w:pPr>
        <w:pStyle w:val="Geenafstand"/>
      </w:pPr>
      <w:r>
        <w:t xml:space="preserve">Generalistische </w:t>
      </w:r>
      <w:proofErr w:type="spellStart"/>
      <w:r w:rsidR="006648A8">
        <w:t>BOA’s</w:t>
      </w:r>
      <w:proofErr w:type="spellEnd"/>
      <w:r w:rsidR="006648A8">
        <w:t xml:space="preserve"> in kleine organisaties worden overvraagd indien zij geacht worden een breed palet van bestuurlijke én strafrechtelijke handhavingstaken te kunnen uitvoeren. </w:t>
      </w:r>
    </w:p>
    <w:p w14:paraId="48C3DB29" w14:textId="77777777" w:rsidR="006648A8" w:rsidRDefault="006648A8" w:rsidP="00B1725D">
      <w:pPr>
        <w:pStyle w:val="Geenafstand"/>
      </w:pPr>
    </w:p>
    <w:p w14:paraId="1CBB917C" w14:textId="687FF340" w:rsidR="006648A8" w:rsidRDefault="00E92C8D" w:rsidP="00B1725D">
      <w:pPr>
        <w:pStyle w:val="Geenafstand"/>
      </w:pPr>
      <w:r>
        <w:t>Zonder af te doen aan de gesignaleerde verbeterpunten is d</w:t>
      </w:r>
      <w:r w:rsidR="006648A8">
        <w:t xml:space="preserve">e algemene opinie dat de professionaliteit van </w:t>
      </w:r>
      <w:proofErr w:type="spellStart"/>
      <w:r w:rsidR="006648A8">
        <w:t>BOA’s</w:t>
      </w:r>
      <w:proofErr w:type="spellEnd"/>
      <w:r w:rsidR="006648A8">
        <w:t xml:space="preserve"> sterk is toegenomen en van behoorlijk niveau is. Ook </w:t>
      </w:r>
      <w:r>
        <w:t>is</w:t>
      </w:r>
      <w:r w:rsidR="006648A8">
        <w:t xml:space="preserve"> er overeenstemming over het gegeven dat opleiding en vaardigheden op persoonsniveau nog </w:t>
      </w:r>
      <w:r>
        <w:t xml:space="preserve">behoorlijk </w:t>
      </w:r>
      <w:r w:rsidR="006648A8">
        <w:t xml:space="preserve">kunnen verschillen en dat gezien de steeds complexere taken van </w:t>
      </w:r>
      <w:proofErr w:type="spellStart"/>
      <w:r w:rsidR="006648A8">
        <w:t>BOA’s</w:t>
      </w:r>
      <w:proofErr w:type="spellEnd"/>
      <w:r w:rsidR="006648A8">
        <w:t xml:space="preserve"> de verdere professionalisering blijvend aandacht behoeft.</w:t>
      </w:r>
      <w:r>
        <w:t xml:space="preserve"> </w:t>
      </w:r>
    </w:p>
    <w:p w14:paraId="62C8F080" w14:textId="77777777" w:rsidR="006648A8" w:rsidRDefault="006648A8" w:rsidP="00B1725D">
      <w:pPr>
        <w:pStyle w:val="Geenafstand"/>
      </w:pPr>
    </w:p>
    <w:p w14:paraId="51BF5004" w14:textId="77777777" w:rsidR="006648A8" w:rsidRDefault="006648A8" w:rsidP="00B1725D">
      <w:pPr>
        <w:pStyle w:val="Geenafstand"/>
      </w:pPr>
    </w:p>
    <w:p w14:paraId="57A4763A" w14:textId="26C6281A" w:rsidR="00FD4EA9" w:rsidRPr="00040D77" w:rsidRDefault="00FD4EA9" w:rsidP="00B1725D">
      <w:pPr>
        <w:pStyle w:val="Geenafstand"/>
        <w:rPr>
          <w:i/>
          <w:iCs/>
          <w:sz w:val="22"/>
          <w:szCs w:val="22"/>
        </w:rPr>
      </w:pPr>
      <w:r w:rsidRPr="00040D77">
        <w:rPr>
          <w:i/>
          <w:iCs/>
          <w:sz w:val="22"/>
          <w:szCs w:val="22"/>
        </w:rPr>
        <w:t>Bevoegdheden, taken en processen</w:t>
      </w:r>
    </w:p>
    <w:p w14:paraId="1AFD2E43" w14:textId="77777777" w:rsidR="00992E1A" w:rsidRDefault="00992E1A" w:rsidP="00B1725D">
      <w:pPr>
        <w:pStyle w:val="Geenafstand"/>
      </w:pPr>
    </w:p>
    <w:p w14:paraId="4993ECBD" w14:textId="4AEDFB15" w:rsidR="00992E1A" w:rsidRDefault="00992E1A" w:rsidP="00B1725D">
      <w:pPr>
        <w:pStyle w:val="Geenafstand"/>
      </w:pPr>
      <w:r>
        <w:t xml:space="preserve">De taken van de </w:t>
      </w:r>
      <w:proofErr w:type="spellStart"/>
      <w:r>
        <w:t>BOA’s</w:t>
      </w:r>
      <w:proofErr w:type="spellEnd"/>
      <w:r>
        <w:t xml:space="preserve"> openbare ruimte hebben zich geleidelijk ontwikkeld en uitgebreid. De handhaving van de corona regelgeving heeft daar recent nog weer een nieuwe dimensie aan toegevoegd. </w:t>
      </w:r>
    </w:p>
    <w:p w14:paraId="1C6B0461" w14:textId="01AC533A" w:rsidR="00992E1A" w:rsidRDefault="00992E1A" w:rsidP="00B1725D">
      <w:pPr>
        <w:pStyle w:val="Geenafstand"/>
      </w:pPr>
      <w:r>
        <w:t xml:space="preserve">Bestuurlijk en beleidsmatig wordt de vraag opgeworpen waar dit stopt. Gesignaleerd wordt dat de nood van de dag en de capaciteitsbeperkingen van de politie bepalende factoren zijn en dat niet de discussie </w:t>
      </w:r>
      <w:r w:rsidR="00BF5F7E">
        <w:t>is</w:t>
      </w:r>
      <w:r>
        <w:t xml:space="preserve"> gevoerd over de principiële begrenzing van de BOA bevoegdheden. Er bestaat behoefte aan het bepalen van de buitengrenzen van het BOA-werk. In dit kader wordt in het bijzonder belang gehecht aan het geweldsmonopolie van de politie.</w:t>
      </w:r>
    </w:p>
    <w:p w14:paraId="257915A5" w14:textId="40EB42B6" w:rsidR="00992E1A" w:rsidRDefault="00992E1A" w:rsidP="00B1725D">
      <w:pPr>
        <w:pStyle w:val="Geenafstand"/>
      </w:pPr>
      <w:r>
        <w:t xml:space="preserve">   </w:t>
      </w:r>
    </w:p>
    <w:p w14:paraId="314023D9" w14:textId="71675A4C" w:rsidR="00992E1A" w:rsidRDefault="00992E1A" w:rsidP="00B1725D">
      <w:pPr>
        <w:pStyle w:val="Geenafstand"/>
      </w:pPr>
      <w:r>
        <w:t xml:space="preserve">Een enkele respondent zou de bevoegdheden en taken van politie en </w:t>
      </w:r>
      <w:proofErr w:type="spellStart"/>
      <w:r>
        <w:t>BOA’s</w:t>
      </w:r>
      <w:proofErr w:type="spellEnd"/>
      <w:r>
        <w:t xml:space="preserve"> meer en detail willen uitwerken om overlappen, misverstanden te verminderen en duidelijkheid te bevorderen. </w:t>
      </w:r>
    </w:p>
    <w:p w14:paraId="24FFF897" w14:textId="77777777" w:rsidR="00040D77" w:rsidRDefault="00040D77" w:rsidP="00B1725D">
      <w:pPr>
        <w:pStyle w:val="Geenafstand"/>
      </w:pPr>
    </w:p>
    <w:p w14:paraId="04AC0B8F" w14:textId="4A3CA471" w:rsidR="00992E1A" w:rsidRDefault="00992E1A" w:rsidP="00B1725D">
      <w:pPr>
        <w:pStyle w:val="Geenafstand"/>
      </w:pPr>
      <w:r>
        <w:t xml:space="preserve">Anderen signaleren dat de samenwerking </w:t>
      </w:r>
      <w:r w:rsidR="00040D77">
        <w:t xml:space="preserve">te veel </w:t>
      </w:r>
      <w:r>
        <w:t>berust op persoonlijke werkrelaties en niet op ingerichte en op organisatieniveau gedeelde procesafspraken</w:t>
      </w:r>
      <w:r w:rsidR="00040D77">
        <w:t>. Hierdoor is</w:t>
      </w:r>
      <w:r>
        <w:t xml:space="preserve"> de samenwerking minder goed verankerd dan </w:t>
      </w:r>
      <w:r w:rsidR="00040D77">
        <w:lastRenderedPageBreak/>
        <w:t>zou kunnen</w:t>
      </w:r>
      <w:r>
        <w:t>.</w:t>
      </w:r>
      <w:r w:rsidR="00040D77">
        <w:t xml:space="preserve"> In dit verband wordt door Utrecht op het rapport “BOA en Politie, niet naast elkaar maar met elkaar” gewezen. Dit rapport van de politie wordt breed ondersteund, maar gemeenten merken niet dat in de politieorganisatie wordt gewerkt aan de implementatie. </w:t>
      </w:r>
    </w:p>
    <w:p w14:paraId="57442A9D" w14:textId="77777777" w:rsidR="00992E1A" w:rsidRDefault="00992E1A" w:rsidP="00B1725D">
      <w:pPr>
        <w:pStyle w:val="Geenafstand"/>
      </w:pPr>
    </w:p>
    <w:p w14:paraId="6D23B5AE" w14:textId="77777777" w:rsidR="00992E1A" w:rsidRPr="00FD4EA9" w:rsidRDefault="00992E1A" w:rsidP="00B1725D">
      <w:pPr>
        <w:pStyle w:val="Geenafstand"/>
      </w:pPr>
      <w:r w:rsidRPr="00FD4EA9">
        <w:t xml:space="preserve">Door RIEC, politie en OM wordt opgemerkt dat er te weinig aandacht is voor de bestuurlijke bevoegdheden die </w:t>
      </w:r>
      <w:proofErr w:type="spellStart"/>
      <w:r w:rsidRPr="00FD4EA9">
        <w:t>BOA’s</w:t>
      </w:r>
      <w:proofErr w:type="spellEnd"/>
      <w:r w:rsidRPr="00FD4EA9">
        <w:t xml:space="preserve"> kunnen uitoefenen. In de praktijk en in de media is er veel aandacht voor strafrechtelijke handhaving, terwijl juist met bestuurlijke handhaving nog veel winst te halen is. Bestuurlijke handhaving is ingewikkeld, juridisch en kan om grote belangen gaan. </w:t>
      </w:r>
    </w:p>
    <w:p w14:paraId="6D949816" w14:textId="77777777" w:rsidR="00FD4EA9" w:rsidRDefault="00FD4EA9" w:rsidP="00B1725D">
      <w:pPr>
        <w:pStyle w:val="Geenafstand"/>
      </w:pPr>
    </w:p>
    <w:p w14:paraId="7CDB7592" w14:textId="77777777" w:rsidR="00FD4EA9" w:rsidRDefault="00FD4EA9" w:rsidP="00B1725D">
      <w:pPr>
        <w:pStyle w:val="Geenafstand"/>
      </w:pPr>
    </w:p>
    <w:p w14:paraId="336D8A69" w14:textId="789B676B" w:rsidR="006648A8" w:rsidRPr="00040D77" w:rsidRDefault="006648A8" w:rsidP="00B1725D">
      <w:pPr>
        <w:pStyle w:val="Geenafstand"/>
        <w:rPr>
          <w:i/>
          <w:iCs/>
          <w:sz w:val="22"/>
          <w:szCs w:val="22"/>
        </w:rPr>
      </w:pPr>
      <w:r w:rsidRPr="00040D77">
        <w:rPr>
          <w:i/>
          <w:iCs/>
          <w:sz w:val="22"/>
          <w:szCs w:val="22"/>
        </w:rPr>
        <w:t xml:space="preserve">Inzet </w:t>
      </w:r>
      <w:proofErr w:type="spellStart"/>
      <w:r w:rsidRPr="00040D77">
        <w:rPr>
          <w:i/>
          <w:iCs/>
          <w:sz w:val="22"/>
          <w:szCs w:val="22"/>
        </w:rPr>
        <w:t>BOA’s</w:t>
      </w:r>
      <w:proofErr w:type="spellEnd"/>
    </w:p>
    <w:p w14:paraId="0C63B9A3" w14:textId="77777777" w:rsidR="006648A8" w:rsidRDefault="006648A8" w:rsidP="00B1725D">
      <w:pPr>
        <w:pStyle w:val="Geenafstand"/>
      </w:pPr>
    </w:p>
    <w:p w14:paraId="6E95D975" w14:textId="3C5B5B1D" w:rsidR="006648A8" w:rsidRDefault="00992E1A" w:rsidP="00B1725D">
      <w:pPr>
        <w:pStyle w:val="Geenafstand"/>
      </w:pPr>
      <w:r>
        <w:t xml:space="preserve">Gesignaleerd wordt dat de inzetbaarheid van </w:t>
      </w:r>
      <w:proofErr w:type="spellStart"/>
      <w:r>
        <w:t>BOA’s</w:t>
      </w:r>
      <w:proofErr w:type="spellEnd"/>
      <w:r>
        <w:t xml:space="preserve"> niet gebaseerd is op een algemene norm. Per gemeente, soms per persoon verschilt de inzetbaarheid. Dat betreft de aard van de inzet, de uren waarop en de capaciteit.</w:t>
      </w:r>
    </w:p>
    <w:p w14:paraId="17C348A5" w14:textId="77777777" w:rsidR="00992E1A" w:rsidRPr="00992E1A" w:rsidRDefault="00992E1A" w:rsidP="00B1725D">
      <w:pPr>
        <w:pStyle w:val="Geenafstand"/>
      </w:pPr>
    </w:p>
    <w:p w14:paraId="05C45D43" w14:textId="77777777" w:rsidR="006648A8" w:rsidRDefault="006648A8" w:rsidP="00B1725D">
      <w:pPr>
        <w:pStyle w:val="Geenafstand"/>
      </w:pPr>
      <w:r>
        <w:t xml:space="preserve">Door politie en OM is een aantal taken benoemd die </w:t>
      </w:r>
      <w:proofErr w:type="spellStart"/>
      <w:r>
        <w:t>BOA’s</w:t>
      </w:r>
      <w:proofErr w:type="spellEnd"/>
      <w:r>
        <w:t xml:space="preserve"> idealiter zelf zouden moeten kunnen oppakken. </w:t>
      </w:r>
    </w:p>
    <w:p w14:paraId="593A7B47" w14:textId="26E28971" w:rsidR="006648A8" w:rsidRDefault="006648A8" w:rsidP="00B1725D">
      <w:pPr>
        <w:pStyle w:val="Geenafstand"/>
      </w:pPr>
      <w:r>
        <w:t xml:space="preserve">De belangrijkste is het maken van goede </w:t>
      </w:r>
      <w:proofErr w:type="spellStart"/>
      <w:r>
        <w:t>PV’s</w:t>
      </w:r>
      <w:proofErr w:type="spellEnd"/>
      <w:r>
        <w:t xml:space="preserve">. Er speelt dat sommige </w:t>
      </w:r>
      <w:proofErr w:type="spellStart"/>
      <w:r>
        <w:t>BOA’s</w:t>
      </w:r>
      <w:proofErr w:type="spellEnd"/>
      <w:r>
        <w:t xml:space="preserve"> geen </w:t>
      </w:r>
      <w:proofErr w:type="spellStart"/>
      <w:r>
        <w:t>PV’s</w:t>
      </w:r>
      <w:proofErr w:type="spellEnd"/>
      <w:r>
        <w:t xml:space="preserve"> (kunnen) maken en als die wel worden opgesteld dan zijn zij </w:t>
      </w:r>
      <w:r w:rsidR="00A43284">
        <w:t>niet altijd</w:t>
      </w:r>
      <w:r>
        <w:t xml:space="preserve"> van voldoende niveau.</w:t>
      </w:r>
    </w:p>
    <w:p w14:paraId="3BFFE675" w14:textId="5A6926E7" w:rsidR="006648A8" w:rsidRDefault="006648A8" w:rsidP="00B1725D">
      <w:pPr>
        <w:pStyle w:val="Geenafstand"/>
      </w:pPr>
      <w:r>
        <w:t xml:space="preserve">De politie denkt bij het maken van </w:t>
      </w:r>
      <w:proofErr w:type="spellStart"/>
      <w:r>
        <w:t>PV’s</w:t>
      </w:r>
      <w:proofErr w:type="spellEnd"/>
      <w:r>
        <w:t xml:space="preserve"> specifiek aan </w:t>
      </w:r>
      <w:proofErr w:type="spellStart"/>
      <w:r>
        <w:t>PV’s</w:t>
      </w:r>
      <w:proofErr w:type="spellEnd"/>
      <w:r>
        <w:t xml:space="preserve"> voor belediging en bedreiging van de BOA. Daar is de politie nu veel tijd mee kwijt. </w:t>
      </w:r>
    </w:p>
    <w:p w14:paraId="0F0646A9" w14:textId="77777777" w:rsidR="00A43284" w:rsidRDefault="00A43284" w:rsidP="00B1725D">
      <w:pPr>
        <w:pStyle w:val="Geenafstand"/>
      </w:pPr>
    </w:p>
    <w:p w14:paraId="42FBC070" w14:textId="0E0ADEA7" w:rsidR="00992E1A" w:rsidRDefault="00992E1A" w:rsidP="00B1725D">
      <w:pPr>
        <w:pStyle w:val="Geenafstand"/>
      </w:pPr>
      <w:proofErr w:type="spellStart"/>
      <w:r>
        <w:t>BOA’s</w:t>
      </w:r>
      <w:proofErr w:type="spellEnd"/>
      <w:r>
        <w:t xml:space="preserve"> zijn in dienst van gemeenten. Het gemeentebestuur bepaalt op welke taken de </w:t>
      </w:r>
      <w:proofErr w:type="spellStart"/>
      <w:r>
        <w:t>BOA’s</w:t>
      </w:r>
      <w:proofErr w:type="spellEnd"/>
      <w:r>
        <w:t xml:space="preserve"> worden ingezet en welke prioriteiten, tolerantie grenzen e.d. daarbij in acht worden genomen. Inzet op </w:t>
      </w:r>
      <w:proofErr w:type="spellStart"/>
      <w:r>
        <w:t>leefbaarheids</w:t>
      </w:r>
      <w:proofErr w:type="spellEnd"/>
      <w:r>
        <w:t xml:space="preserve"> problematiek is </w:t>
      </w:r>
      <w:r w:rsidR="00FC457E">
        <w:t xml:space="preserve">in gemeenten </w:t>
      </w:r>
      <w:r>
        <w:t xml:space="preserve">over de hele linie een constante factor. Daar wordt volgens de respondenten door de politie verschillend over gedacht. </w:t>
      </w:r>
      <w:r w:rsidR="00B652EB">
        <w:t xml:space="preserve">Waardering op de ene plaats, maar in andere districten de wens dat meer de politieprioriteiten </w:t>
      </w:r>
      <w:r w:rsidR="00BF5F7E">
        <w:t xml:space="preserve">(minder leefbaarheid, meer veiligheid) </w:t>
      </w:r>
      <w:r w:rsidR="00B652EB">
        <w:t xml:space="preserve">worden gevolgd. </w:t>
      </w:r>
    </w:p>
    <w:p w14:paraId="6338E7A6" w14:textId="77777777" w:rsidR="006648A8" w:rsidRDefault="006648A8" w:rsidP="00B1725D">
      <w:pPr>
        <w:pStyle w:val="Geenafstand"/>
      </w:pPr>
    </w:p>
    <w:p w14:paraId="191BC0A5" w14:textId="77777777" w:rsidR="006648A8" w:rsidRPr="00040D77" w:rsidRDefault="006648A8" w:rsidP="00B1725D">
      <w:pPr>
        <w:pStyle w:val="Geenafstand"/>
        <w:rPr>
          <w:i/>
          <w:iCs/>
          <w:sz w:val="22"/>
          <w:szCs w:val="22"/>
        </w:rPr>
      </w:pPr>
      <w:r w:rsidRPr="00040D77">
        <w:rPr>
          <w:i/>
          <w:iCs/>
          <w:sz w:val="22"/>
          <w:szCs w:val="22"/>
        </w:rPr>
        <w:t>Cultuur en beeldvorming</w:t>
      </w:r>
    </w:p>
    <w:p w14:paraId="58BA3EA6" w14:textId="77777777" w:rsidR="006648A8" w:rsidRDefault="006648A8" w:rsidP="00B1725D">
      <w:pPr>
        <w:pStyle w:val="Geenafstand"/>
      </w:pPr>
    </w:p>
    <w:p w14:paraId="7C0255CB" w14:textId="333FB1C8" w:rsidR="006648A8" w:rsidRDefault="006648A8" w:rsidP="00B1725D">
      <w:pPr>
        <w:pStyle w:val="Geenafstand"/>
      </w:pPr>
      <w:r>
        <w:t xml:space="preserve">Regelmatig wordt opgemerkt dat aan de </w:t>
      </w:r>
      <w:proofErr w:type="spellStart"/>
      <w:r>
        <w:t>BOA’s</w:t>
      </w:r>
      <w:proofErr w:type="spellEnd"/>
      <w:r>
        <w:t xml:space="preserve"> nog te veel het imago hangt van de Toezichthouder met een zgn. Melkertbaan. Tegelijkertijd wordt gezegd dat deze situatie de laatste jaren sterk is verbeterd  (zie ook de opmerkingen hierboven over de professionaliteit van de BOA). Bij politie medewerkers die niet of weinig met gemeentelijke </w:t>
      </w:r>
      <w:proofErr w:type="spellStart"/>
      <w:r>
        <w:t>BOA’s</w:t>
      </w:r>
      <w:proofErr w:type="spellEnd"/>
      <w:r>
        <w:t xml:space="preserve"> in contact komen, zoals bv de noodhulp, is dit negatieve imago nog wel een bij personen levende realiteit. </w:t>
      </w:r>
    </w:p>
    <w:p w14:paraId="00A257BE" w14:textId="77777777" w:rsidR="006648A8" w:rsidRDefault="006648A8" w:rsidP="00B1725D">
      <w:pPr>
        <w:pStyle w:val="Geenafstand"/>
      </w:pPr>
    </w:p>
    <w:p w14:paraId="6F0CC566" w14:textId="4CCD8004" w:rsidR="006648A8" w:rsidRDefault="006648A8" w:rsidP="00B1725D">
      <w:pPr>
        <w:pStyle w:val="Geenafstand"/>
      </w:pPr>
      <w:r>
        <w:t xml:space="preserve">Erkenning van de waarde en de professionaliteit van de BOA is nog niet hetzelfde als gelijkwaardigheid. In de interviews met politie en OM wordt </w:t>
      </w:r>
      <w:r w:rsidR="00B652EB">
        <w:t xml:space="preserve">veelal </w:t>
      </w:r>
      <w:r>
        <w:t xml:space="preserve">over </w:t>
      </w:r>
      <w:proofErr w:type="spellStart"/>
      <w:r>
        <w:t>BOA’s</w:t>
      </w:r>
      <w:proofErr w:type="spellEnd"/>
      <w:r>
        <w:t xml:space="preserve"> gepraat vanuit het perspectief van een bovenliggende en sturende politie. Voorbeelden: de politie heeft een grotere professionaliteit; de BOA moet in zijn werk bijdragen aan doelen van de Politie; </w:t>
      </w:r>
      <w:proofErr w:type="spellStart"/>
      <w:r>
        <w:t>BOA’s</w:t>
      </w:r>
      <w:proofErr w:type="spellEnd"/>
      <w:r>
        <w:t xml:space="preserve"> die de politie werk bezorgen worden geproblematiseerd; </w:t>
      </w:r>
      <w:proofErr w:type="spellStart"/>
      <w:r>
        <w:t>BOA’s</w:t>
      </w:r>
      <w:proofErr w:type="spellEnd"/>
      <w:r>
        <w:t xml:space="preserve"> moeten bijdragen aan vermindering van de werklast bij de politie; de politie kondigt eenzijdig aan bepaalde taken niet (meer) uit te voeren, er vanuit gaande dat de </w:t>
      </w:r>
      <w:proofErr w:type="spellStart"/>
      <w:r>
        <w:t>BOA’s</w:t>
      </w:r>
      <w:proofErr w:type="spellEnd"/>
      <w:r>
        <w:t xml:space="preserve"> dat werk kunnen overnemen; </w:t>
      </w:r>
      <w:proofErr w:type="spellStart"/>
      <w:r>
        <w:t>BOA’s</w:t>
      </w:r>
      <w:proofErr w:type="spellEnd"/>
      <w:r>
        <w:t xml:space="preserve"> leveren informatie aan de politie, maar het omgekeerde is niet vanzelfsprekend/niet toegestaan. </w:t>
      </w:r>
    </w:p>
    <w:p w14:paraId="57FDCECB" w14:textId="77777777" w:rsidR="006648A8" w:rsidRDefault="006648A8" w:rsidP="00B1725D">
      <w:pPr>
        <w:pStyle w:val="Geenafstand"/>
      </w:pPr>
    </w:p>
    <w:p w14:paraId="3EF326F9" w14:textId="77777777" w:rsidR="006648A8" w:rsidRDefault="006648A8" w:rsidP="00B1725D">
      <w:pPr>
        <w:pStyle w:val="Geenafstand"/>
      </w:pPr>
      <w:r>
        <w:t xml:space="preserve">Er zijn voorbeelden van situaties waarin </w:t>
      </w:r>
      <w:proofErr w:type="spellStart"/>
      <w:r>
        <w:t>BOA’s</w:t>
      </w:r>
      <w:proofErr w:type="spellEnd"/>
      <w:r>
        <w:t xml:space="preserve"> positie innemen en op basis van hun informatie, hun gemeentelijke opdracht en hun professionaliteit regie nemen richting politie over veiligheids- en </w:t>
      </w:r>
      <w:proofErr w:type="spellStart"/>
      <w:r>
        <w:t>leefbaarheids</w:t>
      </w:r>
      <w:proofErr w:type="spellEnd"/>
      <w:r>
        <w:t xml:space="preserve"> vragen. Het goede nieuws is dat de (wijk)politie in dergelijke gevallen moet wennen aan de rol die de BOA pakt, maar toch tot goede samenwerking komt, als de professionaliteit van de BOA blijkt. Dergelijke gelijkwaardige verhoudingen zijn echter nog uitzondering en alleen werkelijkheid in enkele grote steden. </w:t>
      </w:r>
    </w:p>
    <w:p w14:paraId="112B0782" w14:textId="77777777" w:rsidR="006648A8" w:rsidRDefault="006648A8" w:rsidP="00B1725D">
      <w:pPr>
        <w:pStyle w:val="Geenafstand"/>
      </w:pPr>
    </w:p>
    <w:p w14:paraId="3ACBD307" w14:textId="77777777" w:rsidR="006648A8" w:rsidRDefault="006648A8" w:rsidP="00B1725D">
      <w:pPr>
        <w:pStyle w:val="Geenafstand"/>
      </w:pPr>
      <w:r>
        <w:t xml:space="preserve">Het vertrouwen tussen politie en </w:t>
      </w:r>
      <w:proofErr w:type="spellStart"/>
      <w:r>
        <w:t>BOA’s</w:t>
      </w:r>
      <w:proofErr w:type="spellEnd"/>
      <w:r>
        <w:t xml:space="preserve"> wordt door alle geïnterviewden als behoorlijk goed, maar kwetsbaar ervaren. Door samenwerking groeit het vertrouwen. Mensen leren elkaar kennen en zien elkaars professionaliteit en meerwaarde. Het vertrouwen zit bij de politie echter nog niet diep. Incidenten in het werk, zaken die niet goed zijn gelopen kunnen het vertrouwen weer helemaal wegnemen. Een ervaren politieman kenschetste dat fenomeen als een stukje politiecultuur dat moeilijk is uit te bannen.  </w:t>
      </w:r>
    </w:p>
    <w:p w14:paraId="386B945A" w14:textId="77777777" w:rsidR="006648A8" w:rsidRDefault="006648A8" w:rsidP="00B1725D">
      <w:pPr>
        <w:pStyle w:val="Geenafstand"/>
      </w:pPr>
    </w:p>
    <w:p w14:paraId="5662267F" w14:textId="4F39F854" w:rsidR="006648A8" w:rsidRPr="00443CDC" w:rsidRDefault="006648A8" w:rsidP="00B1725D">
      <w:pPr>
        <w:pStyle w:val="Geenafstand"/>
      </w:pPr>
      <w:r>
        <w:lastRenderedPageBreak/>
        <w:t xml:space="preserve">De beeldvorming van het publiek over </w:t>
      </w:r>
      <w:proofErr w:type="spellStart"/>
      <w:r>
        <w:t>BOA’s</w:t>
      </w:r>
      <w:proofErr w:type="spellEnd"/>
      <w:r>
        <w:t xml:space="preserve"> is niet consistent. </w:t>
      </w:r>
      <w:proofErr w:type="spellStart"/>
      <w:r>
        <w:t>BOA’s</w:t>
      </w:r>
      <w:proofErr w:type="spellEnd"/>
      <w:r>
        <w:t xml:space="preserve"> hebben zowel last van burgers die hen niet serieus nemen, als last van burgers die menen </w:t>
      </w:r>
      <w:r w:rsidR="00CE3ED7">
        <w:t>dat zij overal van zijn</w:t>
      </w:r>
      <w:r w:rsidR="00B77A5A">
        <w:t xml:space="preserve">. Zo wordt </w:t>
      </w:r>
      <w:r w:rsidR="00CE3ED7">
        <w:t xml:space="preserve">hen </w:t>
      </w:r>
      <w:r w:rsidR="00B77A5A">
        <w:t xml:space="preserve">regelmatig </w:t>
      </w:r>
      <w:r>
        <w:t xml:space="preserve">ten onrechte </w:t>
      </w:r>
      <w:r w:rsidR="00CE3ED7">
        <w:t>verw</w:t>
      </w:r>
      <w:r w:rsidR="00FB242E">
        <w:t>eten</w:t>
      </w:r>
      <w:r w:rsidR="00CE3ED7">
        <w:t xml:space="preserve"> </w:t>
      </w:r>
      <w:r>
        <w:t>niet op</w:t>
      </w:r>
      <w:r w:rsidR="00CE3ED7">
        <w:t xml:space="preserve"> te </w:t>
      </w:r>
      <w:r>
        <w:t>treden in situaties waar</w:t>
      </w:r>
      <w:r w:rsidR="00FB242E">
        <w:t>in</w:t>
      </w:r>
      <w:r>
        <w:t xml:space="preserve"> de BOA niet bevoegd is. </w:t>
      </w:r>
      <w:r w:rsidR="00CE3ED7">
        <w:t xml:space="preserve">De BOA is gebaat bij duidelijke communicatie over zijn taken en bevoegdheden en ondersteuning van zijn gezag op straat door de politie, bijvoorbeeld bij belediging. Dit laatste is overigens normaliter het geval. </w:t>
      </w:r>
    </w:p>
    <w:p w14:paraId="0E6BB1A1" w14:textId="77777777" w:rsidR="006648A8" w:rsidRDefault="006648A8" w:rsidP="00B1725D">
      <w:pPr>
        <w:pStyle w:val="Geenafstand"/>
      </w:pPr>
    </w:p>
    <w:p w14:paraId="548A18A5" w14:textId="2429410C" w:rsidR="006648A8" w:rsidRPr="00040D77" w:rsidRDefault="006648A8" w:rsidP="00B1725D">
      <w:pPr>
        <w:pStyle w:val="Geenafstand"/>
        <w:rPr>
          <w:i/>
          <w:iCs/>
          <w:sz w:val="22"/>
          <w:szCs w:val="22"/>
        </w:rPr>
      </w:pPr>
      <w:r w:rsidRPr="00040D77">
        <w:rPr>
          <w:i/>
          <w:iCs/>
          <w:sz w:val="22"/>
          <w:szCs w:val="22"/>
        </w:rPr>
        <w:t>Informatievoorziening</w:t>
      </w:r>
    </w:p>
    <w:p w14:paraId="50E063C2" w14:textId="77777777" w:rsidR="006648A8" w:rsidRDefault="006648A8" w:rsidP="00B1725D">
      <w:pPr>
        <w:pStyle w:val="Geenafstand"/>
      </w:pPr>
    </w:p>
    <w:p w14:paraId="381F11EB" w14:textId="7B244079" w:rsidR="006648A8" w:rsidRDefault="0037119F" w:rsidP="00B1725D">
      <w:pPr>
        <w:pStyle w:val="Geenafstand"/>
      </w:pPr>
      <w:r>
        <w:t xml:space="preserve">In elk gesprek is de informatie uitwisseling tussen </w:t>
      </w:r>
      <w:proofErr w:type="spellStart"/>
      <w:r>
        <w:t>BOA’s</w:t>
      </w:r>
      <w:proofErr w:type="spellEnd"/>
      <w:r>
        <w:t xml:space="preserve"> en politie ter sprake gekomen. </w:t>
      </w:r>
    </w:p>
    <w:p w14:paraId="231BC368" w14:textId="710F678C" w:rsidR="0037119F" w:rsidRDefault="0037119F" w:rsidP="00B1725D">
      <w:pPr>
        <w:pStyle w:val="Geenafstand"/>
      </w:pPr>
      <w:r>
        <w:t xml:space="preserve">Dat is begrijpelijk omdat zonder informatie niet kan worden samengewerkt. </w:t>
      </w:r>
    </w:p>
    <w:p w14:paraId="4D1526BF" w14:textId="1FEE04DB" w:rsidR="00DF1814" w:rsidRDefault="00DF1814" w:rsidP="00B1725D">
      <w:pPr>
        <w:pStyle w:val="Geenafstand"/>
      </w:pPr>
      <w:r>
        <w:t xml:space="preserve">Het probleem is dat in de politieorganisatie </w:t>
      </w:r>
      <w:r w:rsidR="002C5733">
        <w:t xml:space="preserve">en bij het </w:t>
      </w:r>
      <w:r>
        <w:t xml:space="preserve">OM vrij breed de opvatting heerst, dat het niet zomaar mogelijk is informatie te delen met </w:t>
      </w:r>
      <w:proofErr w:type="spellStart"/>
      <w:r>
        <w:t>BOA’s</w:t>
      </w:r>
      <w:proofErr w:type="spellEnd"/>
      <w:r>
        <w:t>. Er bestaat een grote terughoudendheid op dit vlak. Dat leidt soms tot bizarre situaties in de praktijk</w:t>
      </w:r>
      <w:r w:rsidR="005F5BBF">
        <w:t xml:space="preserve"> (bv als bij een gezamenlijk optreden bij de jaarwisseling de politie geen informatie deelt met </w:t>
      </w:r>
      <w:proofErr w:type="spellStart"/>
      <w:r w:rsidR="005F5BBF">
        <w:t>BOA’s</w:t>
      </w:r>
      <w:proofErr w:type="spellEnd"/>
      <w:r w:rsidR="005F5BBF">
        <w:t>)</w:t>
      </w:r>
      <w:r>
        <w:t>. Maar even goed tot creatieve praktische “oplossingen” van politiemensen die het gemeenschappelijk doel belangrijker vinden dan juridische zuiverheid.</w:t>
      </w:r>
    </w:p>
    <w:p w14:paraId="07988DB0" w14:textId="3E61F8B7" w:rsidR="00B127EF" w:rsidRDefault="00B127EF" w:rsidP="00B1725D">
      <w:pPr>
        <w:pStyle w:val="Geenafstand"/>
      </w:pPr>
      <w:r>
        <w:t xml:space="preserve">In Almere en Utrecht wordt het probleem niet ervaren. In Almere wordt op alle </w:t>
      </w:r>
      <w:proofErr w:type="spellStart"/>
      <w:r>
        <w:t>niveau’s</w:t>
      </w:r>
      <w:proofErr w:type="spellEnd"/>
      <w:r>
        <w:t xml:space="preserve"> noodzakelijk informatie gedeeld tussen politie en </w:t>
      </w:r>
      <w:proofErr w:type="spellStart"/>
      <w:r>
        <w:t>BOA’s</w:t>
      </w:r>
      <w:proofErr w:type="spellEnd"/>
      <w:r>
        <w:t xml:space="preserve">. Het vertrouwen is in Almere hoog en de samenwerking uitstekend. Bovendien levert de BOA organisatie daar ook veel informatie </w:t>
      </w:r>
      <w:r w:rsidR="009F675E">
        <w:t xml:space="preserve">uit de wijknetwerken en de cameratoezicht meldkamer </w:t>
      </w:r>
      <w:r>
        <w:t>aan de politie  .</w:t>
      </w:r>
    </w:p>
    <w:p w14:paraId="4F40E66D" w14:textId="356CEF57" w:rsidR="00DF1814" w:rsidRDefault="00B127EF" w:rsidP="00B1725D">
      <w:pPr>
        <w:pStyle w:val="Geenafstand"/>
      </w:pPr>
      <w:r>
        <w:t xml:space="preserve">In Utrecht is het probleem ook juridisch opgelost. De gemeentelijke juristen hebben zich verdiept in de Wet Politie Gegevens (WPG) en vastgesteld dat het op grond van de wet geoorloofd is politie informatie te delen met </w:t>
      </w:r>
      <w:proofErr w:type="spellStart"/>
      <w:r>
        <w:t>BOA’s</w:t>
      </w:r>
      <w:proofErr w:type="spellEnd"/>
      <w:r>
        <w:t xml:space="preserve"> (zijnde opsporingsambtenaren buiten de politieorganisatie). Na presentatie door de gemeente heeft de politie de validiteit van deze opvatting erkent. Niettemin wordt de gemeente nog regelmatig geconfronteerd met politiemedewerkers die dit niet willen aannemen. </w:t>
      </w:r>
    </w:p>
    <w:p w14:paraId="2AE56B24" w14:textId="5761D0F1" w:rsidR="00B127EF" w:rsidRDefault="00B127EF" w:rsidP="00B1725D">
      <w:pPr>
        <w:pStyle w:val="Geenafstand"/>
      </w:pPr>
      <w:r>
        <w:t>Juridisch lastiger is het om informatie te delen met toezichthouders.</w:t>
      </w:r>
    </w:p>
    <w:p w14:paraId="5E99A3C9" w14:textId="472D47FC" w:rsidR="007918D3" w:rsidRDefault="007918D3" w:rsidP="00B1725D">
      <w:pPr>
        <w:pStyle w:val="Geenafstand"/>
      </w:pPr>
    </w:p>
    <w:p w14:paraId="2F2F72F4" w14:textId="5FE60C32" w:rsidR="007918D3" w:rsidRDefault="002C5733" w:rsidP="00B1725D">
      <w:pPr>
        <w:pStyle w:val="Geenafstand"/>
      </w:pPr>
      <w:r>
        <w:t xml:space="preserve">Informatie voorziening en operationele werkverdeling loopt voor de politie via de centrale meldkamer. </w:t>
      </w:r>
    </w:p>
    <w:p w14:paraId="176ED2CD" w14:textId="07C4E233" w:rsidR="002C5733" w:rsidRDefault="002C5733" w:rsidP="00B1725D">
      <w:pPr>
        <w:pStyle w:val="Geenafstand"/>
      </w:pPr>
      <w:r>
        <w:t xml:space="preserve">In Almere en Utrecht functioneren eigen meldkamers voor de </w:t>
      </w:r>
      <w:proofErr w:type="spellStart"/>
      <w:r>
        <w:t>BOA’s</w:t>
      </w:r>
      <w:proofErr w:type="spellEnd"/>
      <w:r>
        <w:t xml:space="preserve">. In Almere is dat een cameratoezicht meldkamer. </w:t>
      </w:r>
    </w:p>
    <w:p w14:paraId="145A4918" w14:textId="6549430A" w:rsidR="00B77A5A" w:rsidRDefault="002C5733" w:rsidP="00B1725D">
      <w:pPr>
        <w:pStyle w:val="Geenafstand"/>
      </w:pPr>
      <w:r>
        <w:t xml:space="preserve">Vanuit de politieorganisatie worden 2 verschillende ideeën gepromoot over </w:t>
      </w:r>
      <w:r w:rsidR="00B27601">
        <w:t>éé</w:t>
      </w:r>
      <w:r>
        <w:t xml:space="preserve">n BOA meldkamer. De leiding van de huidige gemeenschappelijke meldkamer ziet het liefst dat de </w:t>
      </w:r>
      <w:proofErr w:type="spellStart"/>
      <w:r>
        <w:t>BOA’s</w:t>
      </w:r>
      <w:proofErr w:type="spellEnd"/>
      <w:r>
        <w:t xml:space="preserve"> een eigen meldkamer creëren voor Midden Nederland, bv door de meldkamer van de gemeente Utrecht uit te breiden</w:t>
      </w:r>
      <w:r w:rsidR="00B77A5A">
        <w:t xml:space="preserve"> naar dit gebied.</w:t>
      </w:r>
    </w:p>
    <w:p w14:paraId="272672FB" w14:textId="37A62347" w:rsidR="002C5733" w:rsidRDefault="00B77A5A" w:rsidP="00B1725D">
      <w:pPr>
        <w:pStyle w:val="Geenafstand"/>
      </w:pPr>
      <w:r>
        <w:t xml:space="preserve">Alle andere politie respondenten (Teamchefs, Direct Toezicht, Eenheidsleiding) zien het meest in het uitbreiden van de gemeenschappelijke meldkamer met een BOA tafel. </w:t>
      </w:r>
      <w:r w:rsidR="002C5733">
        <w:t xml:space="preserve"> </w:t>
      </w:r>
    </w:p>
    <w:p w14:paraId="770454E6" w14:textId="469DC3CE" w:rsidR="00DF1814" w:rsidRDefault="00B77A5A" w:rsidP="00B1725D">
      <w:pPr>
        <w:pStyle w:val="Geenafstand"/>
      </w:pPr>
      <w:r>
        <w:t xml:space="preserve">Alhoewel Utrecht en Almere tevreden lijken met de huidige situatie, is er een behoorlijk draagvlak voor </w:t>
      </w:r>
      <w:r w:rsidR="00B27601">
        <w:t>éé</w:t>
      </w:r>
      <w:r>
        <w:t xml:space="preserve">n meldkamervoorziening voor </w:t>
      </w:r>
      <w:proofErr w:type="spellStart"/>
      <w:r>
        <w:t>BOA’s</w:t>
      </w:r>
      <w:proofErr w:type="spellEnd"/>
      <w:r>
        <w:t>. De vorm waarin dit zou moeten worden gerealiseerd en hoe dit moet worden gefinancierd is nog onduidelijk.</w:t>
      </w:r>
    </w:p>
    <w:p w14:paraId="0EBA3220" w14:textId="1821B6E4" w:rsidR="00312DD5" w:rsidRDefault="00312DD5" w:rsidP="00B1725D">
      <w:pPr>
        <w:pStyle w:val="Geenafstand"/>
      </w:pPr>
    </w:p>
    <w:p w14:paraId="60720452" w14:textId="69322809" w:rsidR="00312DD5" w:rsidRDefault="00312DD5" w:rsidP="00B1725D">
      <w:pPr>
        <w:pStyle w:val="Geenafstand"/>
      </w:pPr>
      <w:r>
        <w:t xml:space="preserve">Een aanpalend onderwerp is de aansluiting van </w:t>
      </w:r>
      <w:proofErr w:type="spellStart"/>
      <w:r>
        <w:t>BOA’s</w:t>
      </w:r>
      <w:proofErr w:type="spellEnd"/>
      <w:r>
        <w:t xml:space="preserve"> op C2000. Dat is een wens vanuit BOA organisaties. </w:t>
      </w:r>
    </w:p>
    <w:p w14:paraId="1AFF3765" w14:textId="77777777" w:rsidR="006648A8" w:rsidRDefault="006648A8" w:rsidP="00B1725D">
      <w:pPr>
        <w:pStyle w:val="Geenafstand"/>
      </w:pPr>
    </w:p>
    <w:p w14:paraId="4BFCDB0F" w14:textId="6FE41260" w:rsidR="006648A8" w:rsidRPr="00040D77" w:rsidRDefault="006648A8" w:rsidP="00B1725D">
      <w:pPr>
        <w:pStyle w:val="Geenafstand"/>
        <w:rPr>
          <w:i/>
          <w:iCs/>
          <w:sz w:val="22"/>
          <w:szCs w:val="22"/>
        </w:rPr>
      </w:pPr>
      <w:r w:rsidRPr="00040D77">
        <w:rPr>
          <w:i/>
          <w:iCs/>
          <w:sz w:val="22"/>
          <w:szCs w:val="22"/>
        </w:rPr>
        <w:t>Samenwerking in de praktijk</w:t>
      </w:r>
    </w:p>
    <w:p w14:paraId="1BA1E849" w14:textId="2D58F24A" w:rsidR="00FB242E" w:rsidRDefault="00FB242E" w:rsidP="00B1725D">
      <w:pPr>
        <w:pStyle w:val="Geenafstand"/>
      </w:pPr>
    </w:p>
    <w:p w14:paraId="4853DC72" w14:textId="10056240" w:rsidR="00FB242E" w:rsidRDefault="00FB242E" w:rsidP="00B1725D">
      <w:pPr>
        <w:pStyle w:val="Geenafstand"/>
      </w:pPr>
      <w:r>
        <w:t xml:space="preserve">Er is bij de geïnterviewden geen meningsverschil over het feit dat daadwerkelijke samenwerking op straat tussen politie en </w:t>
      </w:r>
      <w:proofErr w:type="spellStart"/>
      <w:r>
        <w:t>BOA’s</w:t>
      </w:r>
      <w:proofErr w:type="spellEnd"/>
      <w:r>
        <w:t xml:space="preserve"> een positief effect heeft op het wederzijds begrip en </w:t>
      </w:r>
      <w:r w:rsidR="0083146C">
        <w:t>vertrouwen</w:t>
      </w:r>
      <w:r>
        <w:t xml:space="preserve"> en de realisatie van veiligheidsdoelstellingen. Iedereen signaleert ook dat de samenwerking is verbeterd door de belangrijke rol van </w:t>
      </w:r>
      <w:proofErr w:type="spellStart"/>
      <w:r>
        <w:t>BOA’s</w:t>
      </w:r>
      <w:proofErr w:type="spellEnd"/>
      <w:r>
        <w:t xml:space="preserve"> in de handhaving van het Corona beleid.</w:t>
      </w:r>
    </w:p>
    <w:p w14:paraId="3996D870" w14:textId="77777777" w:rsidR="0083146C" w:rsidRDefault="0083146C" w:rsidP="00B1725D">
      <w:pPr>
        <w:pStyle w:val="Geenafstand"/>
      </w:pPr>
    </w:p>
    <w:p w14:paraId="679EE235" w14:textId="5E9C6BAA" w:rsidR="00FB242E" w:rsidRDefault="00FB242E" w:rsidP="00B1725D">
      <w:pPr>
        <w:pStyle w:val="Geenafstand"/>
      </w:pPr>
      <w:r>
        <w:t xml:space="preserve">Diverse personen geven aan dat er niet zozeer behoefte is aan meer juridisch en beleidsmatig kader, maar juist aan </w:t>
      </w:r>
      <w:r w:rsidR="0083146C">
        <w:t xml:space="preserve">praktische afspraken op lokaal niveau, waarin de samenwerking wordt vormgegeven. </w:t>
      </w:r>
    </w:p>
    <w:p w14:paraId="529CE5CC" w14:textId="5D2B28AB" w:rsidR="0083146C" w:rsidRDefault="0083146C" w:rsidP="00B1725D">
      <w:pPr>
        <w:pStyle w:val="Geenafstand"/>
      </w:pPr>
      <w:r>
        <w:t xml:space="preserve">In dit kader zijn de handhavingsarrangementen tussen politie en gemeenten ontwikkeld. In diverse gemeenten/Basisteams zijn deze nu in voorbereiding c.q. realiteit. Direct Toezicht van de politie zet zich in om binnen de gehele regio </w:t>
      </w:r>
      <w:r w:rsidR="0018162D">
        <w:t xml:space="preserve">MNL </w:t>
      </w:r>
      <w:r>
        <w:t>handhavingsarrangementen te stimuleren.</w:t>
      </w:r>
    </w:p>
    <w:p w14:paraId="675F8400" w14:textId="0150257A" w:rsidR="0083146C" w:rsidRDefault="0083146C" w:rsidP="00B1725D">
      <w:pPr>
        <w:pStyle w:val="Geenafstand"/>
      </w:pPr>
      <w:r>
        <w:t xml:space="preserve">Vorig jaar zijn in Hilversum en IJsselstein voornemens ontwikkeld voor het uitvoeren van pilotprojecten in de samenwerking. Mede door Corona zijn die nog niet van de grond gekomen. </w:t>
      </w:r>
    </w:p>
    <w:p w14:paraId="75E8926D" w14:textId="77777777" w:rsidR="00040D77" w:rsidRDefault="003B6104" w:rsidP="00B1725D">
      <w:pPr>
        <w:pStyle w:val="Geenafstand"/>
      </w:pPr>
      <w:r>
        <w:t xml:space="preserve">De Veiligheidsregio Utrecht heeft het initiatief genomen om meer samenwerking tot stand te brengen tussen gemeenten op het gebied van toezicht en handhaving. Dit initiatief verkeert nog in en pril stadium. Een eerste verkennende bijeenkomst heeft plaatsgevonden. </w:t>
      </w:r>
    </w:p>
    <w:p w14:paraId="49CEAAB9" w14:textId="08822A7A" w:rsidR="00FC457E" w:rsidRDefault="003B6104" w:rsidP="00B1725D">
      <w:pPr>
        <w:pStyle w:val="Geenafstand"/>
      </w:pPr>
      <w:r>
        <w:lastRenderedPageBreak/>
        <w:t xml:space="preserve">Mijn persoonlijke observatie is, dat lokale aansturing en autonomie </w:t>
      </w:r>
      <w:r w:rsidR="00FC457E">
        <w:t xml:space="preserve">enerzijds </w:t>
      </w:r>
      <w:r>
        <w:t xml:space="preserve">en de behoefte aan kennis en </w:t>
      </w:r>
      <w:r w:rsidR="004F6D18">
        <w:t>handhavings</w:t>
      </w:r>
      <w:r>
        <w:t>capaciteit</w:t>
      </w:r>
      <w:r w:rsidR="00FC457E">
        <w:t xml:space="preserve"> anderzijds </w:t>
      </w:r>
      <w:r>
        <w:t xml:space="preserve">in deze samenwerking </w:t>
      </w:r>
      <w:r w:rsidR="00FC457E">
        <w:t>een ontwikkelpunt is</w:t>
      </w:r>
      <w:r>
        <w:t xml:space="preserve">. </w:t>
      </w:r>
      <w:r w:rsidR="004F6D18">
        <w:t xml:space="preserve">Ter illustratie: </w:t>
      </w:r>
      <w:r>
        <w:t xml:space="preserve">Utrecht geeft aan dat er </w:t>
      </w:r>
      <w:r w:rsidR="00FC457E">
        <w:t>betrekkelijk</w:t>
      </w:r>
      <w:r>
        <w:t xml:space="preserve"> weinig gebruik gemaakt wordt van hun bereidheid andere gemeenten te ondersteunen. </w:t>
      </w:r>
      <w:r w:rsidR="00FC457E">
        <w:t>H</w:t>
      </w:r>
      <w:r w:rsidR="00040D77">
        <w:t>et</w:t>
      </w:r>
      <w:r w:rsidR="00FC457E">
        <w:t xml:space="preserve"> RIEC geeft hetzelfde signaal over bestuurlijke handhaving. </w:t>
      </w:r>
    </w:p>
    <w:p w14:paraId="06273D8B" w14:textId="77777777" w:rsidR="005F5BBF" w:rsidRDefault="003B6104" w:rsidP="00B1725D">
      <w:pPr>
        <w:pStyle w:val="Geenafstand"/>
      </w:pPr>
      <w:r>
        <w:t>Een b</w:t>
      </w:r>
      <w:r w:rsidR="00FC457E">
        <w:t>urgemeester</w:t>
      </w:r>
      <w:r>
        <w:t xml:space="preserve"> vertelde mij dat </w:t>
      </w:r>
      <w:r w:rsidR="00FC457E">
        <w:t xml:space="preserve">voor hem </w:t>
      </w:r>
      <w:r>
        <w:t xml:space="preserve">de directe lokale aansturing van </w:t>
      </w:r>
      <w:proofErr w:type="spellStart"/>
      <w:r>
        <w:t>BOA’s</w:t>
      </w:r>
      <w:proofErr w:type="spellEnd"/>
      <w:r>
        <w:t xml:space="preserve"> cruciaal is. </w:t>
      </w:r>
    </w:p>
    <w:p w14:paraId="7ABA66A6" w14:textId="35DCF688" w:rsidR="003B6104" w:rsidRDefault="005F5BBF" w:rsidP="00B1725D">
      <w:pPr>
        <w:pStyle w:val="Geenafstand"/>
      </w:pPr>
      <w:r>
        <w:t>Het RIEC ervaart dat a</w:t>
      </w:r>
      <w:r w:rsidR="00FC457E">
        <w:t xml:space="preserve">mbtenaren van gemeenten </w:t>
      </w:r>
      <w:r>
        <w:t>de lokale (</w:t>
      </w:r>
      <w:proofErr w:type="spellStart"/>
      <w:r>
        <w:t>handhavings</w:t>
      </w:r>
      <w:proofErr w:type="spellEnd"/>
      <w:r>
        <w:t>)cultuur en gewoonten bepalend willen laten zijn in de bestuurlijke handhaving.</w:t>
      </w:r>
      <w:r w:rsidR="00FC457E">
        <w:t xml:space="preserve"> </w:t>
      </w:r>
    </w:p>
    <w:p w14:paraId="3E6C9F39" w14:textId="77777777" w:rsidR="006648A8" w:rsidRDefault="006648A8" w:rsidP="00B1725D">
      <w:pPr>
        <w:pStyle w:val="Geenafstand"/>
      </w:pPr>
    </w:p>
    <w:p w14:paraId="678359B4" w14:textId="380C24D4" w:rsidR="006648A8" w:rsidRDefault="006648A8" w:rsidP="00B1725D">
      <w:pPr>
        <w:pStyle w:val="Geenafstand"/>
      </w:pPr>
    </w:p>
    <w:p w14:paraId="35152EAD" w14:textId="77777777" w:rsidR="006648A8" w:rsidRDefault="006648A8" w:rsidP="00B1725D">
      <w:pPr>
        <w:pStyle w:val="Geenafstand"/>
      </w:pPr>
    </w:p>
    <w:p w14:paraId="60B23D99" w14:textId="3EAABE4C" w:rsidR="006648A8" w:rsidRDefault="00977BEC" w:rsidP="00B1725D">
      <w:pPr>
        <w:pStyle w:val="Geenafstand"/>
        <w:numPr>
          <w:ilvl w:val="0"/>
          <w:numId w:val="21"/>
        </w:numPr>
        <w:rPr>
          <w:sz w:val="36"/>
          <w:szCs w:val="36"/>
        </w:rPr>
      </w:pPr>
      <w:r>
        <w:rPr>
          <w:sz w:val="36"/>
          <w:szCs w:val="36"/>
        </w:rPr>
        <w:t>Opbrengst</w:t>
      </w:r>
    </w:p>
    <w:p w14:paraId="44CC9921" w14:textId="781B7102" w:rsidR="004F6D18" w:rsidRDefault="004F6D18" w:rsidP="004F6D18">
      <w:pPr>
        <w:pStyle w:val="Geenafstand"/>
        <w:rPr>
          <w:sz w:val="36"/>
          <w:szCs w:val="36"/>
        </w:rPr>
      </w:pPr>
    </w:p>
    <w:p w14:paraId="4FCB5AC1" w14:textId="07030173" w:rsidR="004F6D18" w:rsidRDefault="004F6D18" w:rsidP="004F6D18">
      <w:pPr>
        <w:pStyle w:val="Geenafstand"/>
      </w:pPr>
      <w:r>
        <w:t>Uitgezoomd is mijn beeld van de samenwerking Politie/</w:t>
      </w:r>
      <w:proofErr w:type="spellStart"/>
      <w:r>
        <w:t>BOA’s</w:t>
      </w:r>
      <w:proofErr w:type="spellEnd"/>
      <w:r>
        <w:t xml:space="preserve"> als volgt:</w:t>
      </w:r>
    </w:p>
    <w:p w14:paraId="195B3D6C" w14:textId="5C5004E4" w:rsidR="004F6D18" w:rsidRDefault="004F6D18" w:rsidP="004F6D18">
      <w:pPr>
        <w:pStyle w:val="Geenafstand"/>
      </w:pPr>
    </w:p>
    <w:p w14:paraId="04D88290" w14:textId="6D8B4A51" w:rsidR="004F6D18" w:rsidRDefault="004F6D18" w:rsidP="004F6D18">
      <w:pPr>
        <w:pStyle w:val="Geenafstand"/>
      </w:pPr>
      <w:r>
        <w:t xml:space="preserve">Het gaat best goed. Ik heb niemand gesproken die geen stijgende lijn ziet en die geen waardering heeft voor de toegevoegde waarde van </w:t>
      </w:r>
      <w:proofErr w:type="spellStart"/>
      <w:r>
        <w:t>BOA</w:t>
      </w:r>
      <w:r w:rsidR="00C23509">
        <w:t>’</w:t>
      </w:r>
      <w:r>
        <w:t>s</w:t>
      </w:r>
      <w:proofErr w:type="spellEnd"/>
      <w:r>
        <w:t xml:space="preserve"> </w:t>
      </w:r>
      <w:r w:rsidR="00C23509">
        <w:t xml:space="preserve">voor </w:t>
      </w:r>
      <w:r>
        <w:t>de handhaving</w:t>
      </w:r>
      <w:r w:rsidR="00C23509">
        <w:t xml:space="preserve"> in de openbare ruimte.</w:t>
      </w:r>
    </w:p>
    <w:p w14:paraId="150C034F" w14:textId="08E7A599" w:rsidR="004F6D18" w:rsidRDefault="004F6D18" w:rsidP="004F6D18">
      <w:pPr>
        <w:pStyle w:val="Geenafstand"/>
      </w:pPr>
    </w:p>
    <w:p w14:paraId="39C8A564" w14:textId="29955958" w:rsidR="004F6D18" w:rsidRDefault="004F6D18" w:rsidP="004F6D18">
      <w:pPr>
        <w:pStyle w:val="Geenafstand"/>
      </w:pPr>
      <w:r>
        <w:t>Het BOA landschap is gefragmenteerd. Dit heeft alles te maken met de wettelijk verankerde inrichting van het lokaal bestuur, de verschillen in veiligheids</w:t>
      </w:r>
      <w:r w:rsidR="00C23509">
        <w:t>problematiek</w:t>
      </w:r>
      <w:r>
        <w:t xml:space="preserve"> en de wetgeving</w:t>
      </w:r>
      <w:r w:rsidR="00C23509">
        <w:t xml:space="preserve"> rond </w:t>
      </w:r>
      <w:proofErr w:type="spellStart"/>
      <w:r w:rsidR="00C23509">
        <w:t>BOA’s</w:t>
      </w:r>
      <w:proofErr w:type="spellEnd"/>
      <w:r w:rsidR="00C23509">
        <w:t xml:space="preserve">. Deze fragmentatie is niet handig vanuit een oogpunt van efficiënte regionale sturing en overzichtelijke samenwerking. Dit lokale maatwerk heeft echter een politiek bestuurlijke ratio, waarvan het belang niet te onderschatten is. </w:t>
      </w:r>
    </w:p>
    <w:p w14:paraId="619142B5" w14:textId="1CB90D5F" w:rsidR="007E5494" w:rsidRDefault="007E5494" w:rsidP="004F6D18">
      <w:pPr>
        <w:pStyle w:val="Geenafstand"/>
      </w:pPr>
    </w:p>
    <w:p w14:paraId="44B98914" w14:textId="77777777" w:rsidR="001C52FF" w:rsidRDefault="007E5494" w:rsidP="004F6D18">
      <w:pPr>
        <w:pStyle w:val="Geenafstand"/>
      </w:pPr>
      <w:r>
        <w:t xml:space="preserve">Met name in de Gooi en Vechtstreek bestaat er behoefte aan een verdieping op de bevoegdheden en taken van </w:t>
      </w:r>
      <w:proofErr w:type="spellStart"/>
      <w:r>
        <w:t>BOA’s</w:t>
      </w:r>
      <w:proofErr w:type="spellEnd"/>
      <w:r>
        <w:t xml:space="preserve"> in relatie tot de Politie. Terecht wordt geconstateerd dat daarover onduidelijkheid bestaat en dat zich een organische ontwikkeling voordoet die niet is ingekaderd in een visie of kader. </w:t>
      </w:r>
      <w:r w:rsidR="001C52FF">
        <w:t xml:space="preserve">Ook wordt geconstateerd dat het publiek geen goed beeld heeft van de taak en rol van een BOA. </w:t>
      </w:r>
    </w:p>
    <w:p w14:paraId="0242B368" w14:textId="51950DE9" w:rsidR="007E5494" w:rsidRDefault="001C52FF" w:rsidP="004F6D18">
      <w:pPr>
        <w:pStyle w:val="Geenafstand"/>
      </w:pPr>
      <w:r>
        <w:t xml:space="preserve">De vraag is of de bevoegdheden en taken breed als een probleem wordt ervaren. Buiten GV heb ik dat geluid niet meegekregen.  </w:t>
      </w:r>
    </w:p>
    <w:p w14:paraId="65CB590F" w14:textId="4524916E" w:rsidR="00C23509" w:rsidRDefault="00C23509" w:rsidP="004F6D18">
      <w:pPr>
        <w:pStyle w:val="Geenafstand"/>
      </w:pPr>
    </w:p>
    <w:p w14:paraId="26EC01E7" w14:textId="4F95FD2F" w:rsidR="00C23509" w:rsidRDefault="00806E63" w:rsidP="004F6D18">
      <w:pPr>
        <w:pStyle w:val="Geenafstand"/>
      </w:pPr>
      <w:r>
        <w:t>De Politie MN kan stappen vooruit doen door:</w:t>
      </w:r>
    </w:p>
    <w:p w14:paraId="33564CA8" w14:textId="3ECA92EB" w:rsidR="00806E63" w:rsidRDefault="00806E63" w:rsidP="00806E63">
      <w:pPr>
        <w:pStyle w:val="Geenafstand"/>
        <w:numPr>
          <w:ilvl w:val="0"/>
          <w:numId w:val="22"/>
        </w:numPr>
      </w:pPr>
      <w:r>
        <w:t xml:space="preserve">Implementatie van het gedachtegoed van de notitie “BOA en Politie, niet naast elkaar maar met elkaar”. </w:t>
      </w:r>
    </w:p>
    <w:p w14:paraId="7C7306D4" w14:textId="316516A2" w:rsidR="00806E63" w:rsidRDefault="00806E63" w:rsidP="00806E63">
      <w:pPr>
        <w:pStyle w:val="Geenafstand"/>
        <w:numPr>
          <w:ilvl w:val="0"/>
          <w:numId w:val="22"/>
        </w:numPr>
      </w:pPr>
      <w:r>
        <w:t xml:space="preserve">De informatieverstrekking aan </w:t>
      </w:r>
      <w:proofErr w:type="spellStart"/>
      <w:r>
        <w:t>BOA’s</w:t>
      </w:r>
      <w:proofErr w:type="spellEnd"/>
      <w:r>
        <w:t xml:space="preserve"> pro actief te bevorderen en </w:t>
      </w:r>
      <w:r w:rsidR="004309B2">
        <w:t xml:space="preserve">daarvoor regio breed </w:t>
      </w:r>
      <w:r>
        <w:t>ruimte te geven binnen de kaders van de WPG.</w:t>
      </w:r>
    </w:p>
    <w:p w14:paraId="5915822A" w14:textId="770082C8" w:rsidR="00806E63" w:rsidRDefault="004309B2" w:rsidP="00806E63">
      <w:pPr>
        <w:pStyle w:val="Geenafstand"/>
        <w:numPr>
          <w:ilvl w:val="0"/>
          <w:numId w:val="22"/>
        </w:numPr>
      </w:pPr>
      <w:r>
        <w:t>Waar nodig de b</w:t>
      </w:r>
      <w:r w:rsidR="00784FC0">
        <w:t xml:space="preserve">eeldvorming over </w:t>
      </w:r>
      <w:proofErr w:type="spellStart"/>
      <w:r w:rsidR="00784FC0">
        <w:t>BOA’s</w:t>
      </w:r>
      <w:proofErr w:type="spellEnd"/>
      <w:r w:rsidR="00784FC0">
        <w:t xml:space="preserve"> te verbeteren en een communicatief tegenwicht te bieden tegen klaag gedrag.</w:t>
      </w:r>
    </w:p>
    <w:p w14:paraId="00AB5018" w14:textId="0A4587BB" w:rsidR="00784FC0" w:rsidRDefault="00784FC0" w:rsidP="00806E63">
      <w:pPr>
        <w:pStyle w:val="Geenafstand"/>
        <w:numPr>
          <w:ilvl w:val="0"/>
          <w:numId w:val="22"/>
        </w:numPr>
      </w:pPr>
      <w:r w:rsidRPr="00A81303">
        <w:rPr>
          <w:i/>
          <w:iCs/>
        </w:rPr>
        <w:t>Met</w:t>
      </w:r>
      <w:r>
        <w:t xml:space="preserve"> </w:t>
      </w:r>
      <w:proofErr w:type="spellStart"/>
      <w:r>
        <w:t>BOA’s</w:t>
      </w:r>
      <w:proofErr w:type="spellEnd"/>
      <w:r w:rsidR="004309B2">
        <w:t>/gemeenten</w:t>
      </w:r>
      <w:r>
        <w:t xml:space="preserve"> te praten en minder </w:t>
      </w:r>
      <w:r w:rsidRPr="00A81303">
        <w:rPr>
          <w:i/>
          <w:iCs/>
        </w:rPr>
        <w:t>over</w:t>
      </w:r>
      <w:r>
        <w:t xml:space="preserve"> BOA’S te praten, met name als het gaat </w:t>
      </w:r>
      <w:r w:rsidR="004309B2">
        <w:t>om</w:t>
      </w:r>
      <w:r>
        <w:t xml:space="preserve"> taken.</w:t>
      </w:r>
    </w:p>
    <w:p w14:paraId="10A762D0" w14:textId="4F754A1D" w:rsidR="00784FC0" w:rsidRDefault="00784FC0" w:rsidP="00806E63">
      <w:pPr>
        <w:pStyle w:val="Geenafstand"/>
        <w:numPr>
          <w:ilvl w:val="0"/>
          <w:numId w:val="22"/>
        </w:numPr>
      </w:pPr>
      <w:r>
        <w:t>Het dossier BOA</w:t>
      </w:r>
      <w:r w:rsidR="001C52FF">
        <w:t>-</w:t>
      </w:r>
      <w:r>
        <w:t>meldkamer</w:t>
      </w:r>
      <w:r w:rsidR="00312DD5">
        <w:t>/C 2000</w:t>
      </w:r>
      <w:r>
        <w:t xml:space="preserve"> op te pakken.</w:t>
      </w:r>
    </w:p>
    <w:p w14:paraId="4C596F6C" w14:textId="1E145E66" w:rsidR="00784FC0" w:rsidRDefault="00784FC0" w:rsidP="00784FC0">
      <w:pPr>
        <w:pStyle w:val="Geenafstand"/>
      </w:pPr>
    </w:p>
    <w:p w14:paraId="0E763292" w14:textId="50FC7A96" w:rsidR="00784FC0" w:rsidRDefault="00784FC0" w:rsidP="00784FC0">
      <w:pPr>
        <w:pStyle w:val="Geenafstand"/>
      </w:pPr>
      <w:r>
        <w:t>De gemeenten (BOA-organisaties) kunnen stappen vooruit doen door:</w:t>
      </w:r>
    </w:p>
    <w:p w14:paraId="00F7A4FD" w14:textId="7DBACFBD" w:rsidR="00784FC0" w:rsidRDefault="004309B2" w:rsidP="004309B2">
      <w:pPr>
        <w:pStyle w:val="Geenafstand"/>
        <w:numPr>
          <w:ilvl w:val="0"/>
          <w:numId w:val="23"/>
        </w:numPr>
      </w:pPr>
      <w:r>
        <w:t xml:space="preserve">De samenwerking van </w:t>
      </w:r>
      <w:proofErr w:type="spellStart"/>
      <w:r>
        <w:t>BOA’s</w:t>
      </w:r>
      <w:proofErr w:type="spellEnd"/>
      <w:r>
        <w:t xml:space="preserve"> onderling (gemeentegrens overstijgend) te bevorderen en te bezien of lokale verschillen kunnen worden verminderd.</w:t>
      </w:r>
    </w:p>
    <w:p w14:paraId="61345223" w14:textId="793EC74E" w:rsidR="004309B2" w:rsidRDefault="004309B2" w:rsidP="004309B2">
      <w:pPr>
        <w:pStyle w:val="Geenafstand"/>
        <w:numPr>
          <w:ilvl w:val="0"/>
          <w:numId w:val="23"/>
        </w:numPr>
      </w:pPr>
      <w:r>
        <w:t xml:space="preserve">Door -waar nodig- de opleiding en vaardigheden </w:t>
      </w:r>
      <w:r w:rsidR="00A81303">
        <w:t xml:space="preserve">(professionaliteit) </w:t>
      </w:r>
      <w:r>
        <w:t xml:space="preserve">van </w:t>
      </w:r>
      <w:proofErr w:type="spellStart"/>
      <w:r>
        <w:t>BOA’s</w:t>
      </w:r>
      <w:proofErr w:type="spellEnd"/>
      <w:r>
        <w:t xml:space="preserve"> op een goed niveau te brengen.</w:t>
      </w:r>
    </w:p>
    <w:p w14:paraId="787102A7" w14:textId="7CE142A0" w:rsidR="00A81303" w:rsidRDefault="00A81303" w:rsidP="004309B2">
      <w:pPr>
        <w:pStyle w:val="Geenafstand"/>
        <w:numPr>
          <w:ilvl w:val="0"/>
          <w:numId w:val="23"/>
        </w:numPr>
      </w:pPr>
      <w:r>
        <w:t xml:space="preserve">Meer specifiek: zorgdragen dat </w:t>
      </w:r>
      <w:proofErr w:type="spellStart"/>
      <w:r>
        <w:t>BOA’s</w:t>
      </w:r>
      <w:proofErr w:type="spellEnd"/>
      <w:r>
        <w:t xml:space="preserve"> </w:t>
      </w:r>
      <w:proofErr w:type="spellStart"/>
      <w:r>
        <w:t>PV’s</w:t>
      </w:r>
      <w:proofErr w:type="spellEnd"/>
      <w:r>
        <w:t xml:space="preserve"> (kunnen) schrijven op </w:t>
      </w:r>
      <w:r w:rsidR="007E5494">
        <w:t xml:space="preserve">strafrechtelijk bruikbaar niveau. </w:t>
      </w:r>
    </w:p>
    <w:p w14:paraId="6DCCC9C9" w14:textId="68B19884" w:rsidR="004309B2" w:rsidRDefault="004309B2" w:rsidP="004309B2">
      <w:pPr>
        <w:pStyle w:val="Geenafstand"/>
        <w:numPr>
          <w:ilvl w:val="0"/>
          <w:numId w:val="23"/>
        </w:numPr>
      </w:pPr>
      <w:r>
        <w:t xml:space="preserve">De bestuurlijke handhaving door </w:t>
      </w:r>
      <w:proofErr w:type="spellStart"/>
      <w:r>
        <w:t>BOA’s</w:t>
      </w:r>
      <w:proofErr w:type="spellEnd"/>
      <w:r>
        <w:t xml:space="preserve"> te verbeteren. </w:t>
      </w:r>
    </w:p>
    <w:p w14:paraId="0034E4D0" w14:textId="63ACDA47" w:rsidR="00A81303" w:rsidRPr="004F6D18" w:rsidRDefault="00A81303" w:rsidP="00A81303">
      <w:pPr>
        <w:pStyle w:val="Geenafstand"/>
        <w:ind w:left="360"/>
      </w:pPr>
    </w:p>
    <w:p w14:paraId="30F201A8" w14:textId="05A978B7" w:rsidR="006648A8" w:rsidRDefault="006648A8" w:rsidP="00B1725D">
      <w:pPr>
        <w:pStyle w:val="Geenafstand"/>
      </w:pPr>
    </w:p>
    <w:p w14:paraId="5188B076" w14:textId="56692562" w:rsidR="004309B2" w:rsidRDefault="004309B2" w:rsidP="00B1725D">
      <w:pPr>
        <w:pStyle w:val="Geenafstand"/>
      </w:pPr>
      <w:r>
        <w:t>Gemeenten</w:t>
      </w:r>
      <w:r w:rsidR="00A81303">
        <w:t>/BOA-organisaties</w:t>
      </w:r>
      <w:r>
        <w:t xml:space="preserve"> en Politie kunnen de samenwerking op een hoger niveau brengen door:</w:t>
      </w:r>
    </w:p>
    <w:p w14:paraId="43E48A76" w14:textId="5719E481" w:rsidR="004309B2" w:rsidRDefault="004309B2" w:rsidP="004309B2">
      <w:pPr>
        <w:pStyle w:val="Geenafstand"/>
        <w:numPr>
          <w:ilvl w:val="0"/>
          <w:numId w:val="24"/>
        </w:numPr>
      </w:pPr>
      <w:r>
        <w:t xml:space="preserve">Gestructureerde en </w:t>
      </w:r>
      <w:r w:rsidR="007E5494">
        <w:t xml:space="preserve">in de beide organisaties </w:t>
      </w:r>
      <w:r>
        <w:t xml:space="preserve">geïmplementeerde afspraken te maken over de samenwerking op operationeel niveau. Handhavingsarrangementen zijn daarvan een goed voorbeeld. </w:t>
      </w:r>
    </w:p>
    <w:p w14:paraId="39891897" w14:textId="73043821" w:rsidR="004309B2" w:rsidRDefault="00A81303" w:rsidP="004309B2">
      <w:pPr>
        <w:pStyle w:val="Geenafstand"/>
        <w:numPr>
          <w:ilvl w:val="0"/>
          <w:numId w:val="24"/>
        </w:numPr>
      </w:pPr>
      <w:r>
        <w:t>Pilots uit te voeren om de samenwerking verder door te ontwikkelen</w:t>
      </w:r>
      <w:r w:rsidR="007E5494">
        <w:t>.</w:t>
      </w:r>
    </w:p>
    <w:p w14:paraId="7FEDF22A" w14:textId="5BC40A47" w:rsidR="00A81303" w:rsidRDefault="00A81303" w:rsidP="004309B2">
      <w:pPr>
        <w:pStyle w:val="Geenafstand"/>
        <w:numPr>
          <w:ilvl w:val="0"/>
          <w:numId w:val="24"/>
        </w:numPr>
      </w:pPr>
      <w:r>
        <w:t>De verbindingen tussen veiligheidsbeleid, leefbaarheidsbeleid en toezicht en handhaving in de openbare</w:t>
      </w:r>
      <w:r w:rsidR="0018162D">
        <w:t xml:space="preserve"> ruimte</w:t>
      </w:r>
      <w:r>
        <w:t xml:space="preserve"> zichtbaar te maken en op elkaar af te stemmen. </w:t>
      </w:r>
    </w:p>
    <w:p w14:paraId="597143C5" w14:textId="6941B31B" w:rsidR="007E5494" w:rsidRDefault="007E5494" w:rsidP="007E5494">
      <w:pPr>
        <w:pStyle w:val="Geenafstand"/>
      </w:pPr>
    </w:p>
    <w:p w14:paraId="18810B25" w14:textId="77777777" w:rsidR="007E5494" w:rsidRDefault="007E5494" w:rsidP="007E5494">
      <w:pPr>
        <w:pStyle w:val="Geenafstand"/>
      </w:pPr>
    </w:p>
    <w:p w14:paraId="0D0AEA16" w14:textId="77777777" w:rsidR="00977BEC" w:rsidRDefault="00977BEC" w:rsidP="00B1725D">
      <w:pPr>
        <w:pStyle w:val="Geenafstand"/>
      </w:pPr>
    </w:p>
    <w:p w14:paraId="338939D8" w14:textId="77777777" w:rsidR="00977BEC" w:rsidRDefault="00977BEC" w:rsidP="00B1725D">
      <w:pPr>
        <w:pStyle w:val="Geenafstand"/>
      </w:pPr>
    </w:p>
    <w:p w14:paraId="79E8AC90" w14:textId="6D8E15DE" w:rsidR="00977BEC" w:rsidRPr="00977BEC" w:rsidRDefault="00977BEC" w:rsidP="00977BEC">
      <w:pPr>
        <w:pStyle w:val="Geenafstand"/>
        <w:numPr>
          <w:ilvl w:val="0"/>
          <w:numId w:val="21"/>
        </w:numPr>
        <w:rPr>
          <w:sz w:val="36"/>
          <w:szCs w:val="36"/>
        </w:rPr>
      </w:pPr>
      <w:bookmarkStart w:id="0" w:name="_Hlk67397313"/>
      <w:r w:rsidRPr="00977BEC">
        <w:rPr>
          <w:sz w:val="36"/>
          <w:szCs w:val="36"/>
        </w:rPr>
        <w:t>Rol bureau RVS</w:t>
      </w:r>
    </w:p>
    <w:p w14:paraId="6A8FF27E" w14:textId="77777777" w:rsidR="00977BEC" w:rsidRDefault="00977BEC" w:rsidP="00B1725D">
      <w:pPr>
        <w:pStyle w:val="Geenafstand"/>
      </w:pPr>
    </w:p>
    <w:p w14:paraId="4F365329" w14:textId="484DB68A" w:rsidR="006648A8" w:rsidRDefault="001C52FF" w:rsidP="00B1725D">
      <w:pPr>
        <w:pStyle w:val="Geenafstand"/>
      </w:pPr>
      <w:r>
        <w:t>Bureau RVS dankt zijn bestaansrecht aan overstijgende processen die verbinding tussen politie, OM en gemeenten kunnen realiseren.</w:t>
      </w:r>
      <w:r w:rsidR="00977BEC">
        <w:t xml:space="preserve"> </w:t>
      </w:r>
    </w:p>
    <w:p w14:paraId="5CE030F8" w14:textId="1FC385EB" w:rsidR="001C52FF" w:rsidRDefault="001C52FF" w:rsidP="00B1725D">
      <w:pPr>
        <w:pStyle w:val="Geenafstand"/>
      </w:pPr>
    </w:p>
    <w:p w14:paraId="64B61845" w14:textId="2467C3F4" w:rsidR="00D81AB4" w:rsidRDefault="00977BEC" w:rsidP="00B1725D">
      <w:pPr>
        <w:pStyle w:val="Geenafstand"/>
      </w:pPr>
      <w:r>
        <w:t xml:space="preserve">De opbrengst van mijn verkenning laat zien dat gemeenten en Politie ieder voor zich en in onderling overleg stappen vooruit kunnen maken. </w:t>
      </w:r>
      <w:r w:rsidR="00D81AB4">
        <w:t xml:space="preserve">Primair zijn zij daar zelf verantwoordelijk voor. Het eigenaarschap voor toezicht en handhaving in de openbare ruimte ligt bij Politie en gemeenten. </w:t>
      </w:r>
    </w:p>
    <w:p w14:paraId="3BD5205D" w14:textId="7A475684" w:rsidR="00D81AB4" w:rsidRDefault="00D81AB4" w:rsidP="00B1725D">
      <w:pPr>
        <w:pStyle w:val="Geenafstand"/>
      </w:pPr>
    </w:p>
    <w:p w14:paraId="546C8841" w14:textId="746D4F48" w:rsidR="00545718" w:rsidRDefault="00D81AB4" w:rsidP="00B1725D">
      <w:pPr>
        <w:pStyle w:val="Geenafstand"/>
      </w:pPr>
      <w:r>
        <w:t xml:space="preserve">Samenwerken moet je doen. Uitgaande van dit adagium </w:t>
      </w:r>
      <w:r w:rsidR="004B343C">
        <w:t xml:space="preserve">meen ik dat </w:t>
      </w:r>
      <w:r>
        <w:t xml:space="preserve">de grootste winst te halen </w:t>
      </w:r>
      <w:r w:rsidR="004B343C">
        <w:t xml:space="preserve">is </w:t>
      </w:r>
      <w:r>
        <w:t xml:space="preserve">in het concretiseren en structureren van de </w:t>
      </w:r>
      <w:r w:rsidR="0074361D">
        <w:t xml:space="preserve">samenwerking Politie en gemeenten. Met dat doel is bijvoorbeeld het handhavingsarrangement bedacht. </w:t>
      </w:r>
      <w:r w:rsidR="004A2544">
        <w:t xml:space="preserve">Onder de vlag van een handhavingsarrangement kunnen veel van de hierboven genoemde issues aan de orde komen en in afspraken worden vertaald (denk bijvoorbeeld aan onderwerpen als: noodzakelijke competenties/opleiding, informatie  voorziening, </w:t>
      </w:r>
      <w:r w:rsidR="00545718">
        <w:t>bevoegdheden en taken, inzet, bestuurlijke handhaving).</w:t>
      </w:r>
    </w:p>
    <w:p w14:paraId="6C7F945A" w14:textId="11E68AEE" w:rsidR="0074361D" w:rsidRDefault="004A2544" w:rsidP="00B1725D">
      <w:pPr>
        <w:pStyle w:val="Geenafstand"/>
      </w:pPr>
      <w:r>
        <w:t xml:space="preserve">  </w:t>
      </w:r>
    </w:p>
    <w:p w14:paraId="1DCEF1C7" w14:textId="66587712" w:rsidR="00D81AB4" w:rsidRDefault="0074361D" w:rsidP="00B1725D">
      <w:pPr>
        <w:pStyle w:val="Geenafstand"/>
      </w:pPr>
      <w:r>
        <w:t xml:space="preserve">Het maken van samenwerkingsafspraken is maatwerk en een proces op zichzelf. De lokale </w:t>
      </w:r>
      <w:r w:rsidR="00FB601B">
        <w:t>veiligheid</w:t>
      </w:r>
      <w:r>
        <w:t>, de onderlinge verhoudingen, de capaciteit en de kwaliteit, het veiligheidsbeleid en de prioriteiten</w:t>
      </w:r>
      <w:r w:rsidR="0030516D">
        <w:t xml:space="preserve"> </w:t>
      </w:r>
      <w:proofErr w:type="spellStart"/>
      <w:r w:rsidR="0030516D">
        <w:t>etc</w:t>
      </w:r>
      <w:proofErr w:type="spellEnd"/>
      <w:r>
        <w:t xml:space="preserve">: alles verschilt per gemeente of (basisteam) regio. Het kan ook zijn dat er oud zeer leeft dat moet worden uitgepraat of dat </w:t>
      </w:r>
      <w:r w:rsidR="0030516D">
        <w:t xml:space="preserve">partijen elkaar eerst eens moeten leren kennen. </w:t>
      </w:r>
    </w:p>
    <w:p w14:paraId="502BC938" w14:textId="04B88556" w:rsidR="0030516D" w:rsidRDefault="0030516D" w:rsidP="00B1725D">
      <w:pPr>
        <w:pStyle w:val="Geenafstand"/>
      </w:pPr>
      <w:r>
        <w:t>Het maken van handhavingsafspraken is dus niet een invul oefening volgens een van te voren bedacht format. Da</w:t>
      </w:r>
      <w:r w:rsidR="00650873">
        <w:t>t</w:t>
      </w:r>
      <w:r>
        <w:t xml:space="preserve"> gaat niet werken. </w:t>
      </w:r>
      <w:r w:rsidR="00520022">
        <w:t>Goede procesbegeleiding kan bijdragen aan een uitkomst die beklijfd en op de werkvloer wordt gedragen.</w:t>
      </w:r>
    </w:p>
    <w:p w14:paraId="3AEFA95E" w14:textId="60AD19A5" w:rsidR="007840BE" w:rsidRDefault="00520022" w:rsidP="00B1725D">
      <w:pPr>
        <w:pStyle w:val="Geenafstand"/>
      </w:pPr>
      <w:r>
        <w:t xml:space="preserve">Of hierin een rol voor RVS wordt gezien hangt af van de behoefte en vragen van de partners en de lokale/basisteam driehoek. </w:t>
      </w:r>
      <w:r w:rsidR="008D7AF7">
        <w:t xml:space="preserve">Bureau Direct Toezicht van de politie zet zich in </w:t>
      </w:r>
      <w:r>
        <w:t xml:space="preserve">ieder geval in </w:t>
      </w:r>
      <w:r w:rsidR="008D7AF7">
        <w:t>voor het realiseren van handhavingsarrangementen en he</w:t>
      </w:r>
      <w:r w:rsidR="0098219F">
        <w:t>eft</w:t>
      </w:r>
      <w:r w:rsidR="008D7AF7">
        <w:t xml:space="preserve"> daarvoor personeelscapaciteit vrij gemaakt.</w:t>
      </w:r>
      <w:r w:rsidR="00545718">
        <w:t xml:space="preserve"> Het </w:t>
      </w:r>
      <w:r>
        <w:t xml:space="preserve">is denkbaar dat </w:t>
      </w:r>
      <w:r w:rsidR="00F47148">
        <w:t xml:space="preserve">deze </w:t>
      </w:r>
      <w:r>
        <w:t>inzet volstaat.</w:t>
      </w:r>
      <w:r w:rsidR="00545718">
        <w:t xml:space="preserve"> </w:t>
      </w:r>
      <w:r w:rsidR="004A2544">
        <w:t xml:space="preserve">  </w:t>
      </w:r>
      <w:r w:rsidR="008D7AF7">
        <w:t xml:space="preserve"> </w:t>
      </w:r>
    </w:p>
    <w:p w14:paraId="5C1EA425" w14:textId="3B25F9DF" w:rsidR="008D7AF7" w:rsidRDefault="008D7AF7" w:rsidP="00B1725D">
      <w:pPr>
        <w:pStyle w:val="Geenafstand"/>
      </w:pPr>
      <w:r>
        <w:t xml:space="preserve"> </w:t>
      </w:r>
    </w:p>
    <w:p w14:paraId="5315B8F1" w14:textId="77777777" w:rsidR="001263E9" w:rsidRDefault="001263E9" w:rsidP="00B1725D">
      <w:pPr>
        <w:pStyle w:val="Geenafstand"/>
      </w:pPr>
      <w:r>
        <w:t xml:space="preserve">Ook is door enkele respondenten de behoefte uitgesproken </w:t>
      </w:r>
      <w:r w:rsidR="00312DD5">
        <w:t xml:space="preserve">aan een visie en kader dat richting geeft bij de verdeling van bevoegdheden en taken tussen politie en </w:t>
      </w:r>
      <w:proofErr w:type="spellStart"/>
      <w:r w:rsidR="00312DD5">
        <w:t>BOA’s</w:t>
      </w:r>
      <w:proofErr w:type="spellEnd"/>
      <w:r w:rsidR="00312DD5">
        <w:t xml:space="preserve">. </w:t>
      </w:r>
    </w:p>
    <w:p w14:paraId="1280A3F2" w14:textId="5952A877" w:rsidR="00072C45" w:rsidRDefault="004B343C" w:rsidP="00B1725D">
      <w:pPr>
        <w:pStyle w:val="Geenafstand"/>
      </w:pPr>
      <w:r>
        <w:t xml:space="preserve">Dit </w:t>
      </w:r>
      <w:r w:rsidR="00072C45">
        <w:t xml:space="preserve">is geen open vraag. Er zijn al duidelijke kaders in de wet. De bevoegdheden van </w:t>
      </w:r>
      <w:proofErr w:type="spellStart"/>
      <w:r w:rsidR="00072C45">
        <w:t>BOA’s</w:t>
      </w:r>
      <w:proofErr w:type="spellEnd"/>
      <w:r w:rsidR="00072C45">
        <w:t xml:space="preserve"> worden in een beschikking vastgelegd na advies van het OM en de politie (Direct Toezicht).</w:t>
      </w:r>
    </w:p>
    <w:p w14:paraId="61F4D62D" w14:textId="77777777" w:rsidR="001263E9" w:rsidRDefault="00072C45" w:rsidP="00B1725D">
      <w:pPr>
        <w:pStyle w:val="Geenafstand"/>
      </w:pPr>
      <w:r>
        <w:t xml:space="preserve">De eerder genoemde beleidsnotitie over de samenwerking </w:t>
      </w:r>
      <w:r w:rsidR="0088741D">
        <w:t xml:space="preserve">van politie </w:t>
      </w:r>
      <w:r>
        <w:t xml:space="preserve">met </w:t>
      </w:r>
      <w:proofErr w:type="spellStart"/>
      <w:r>
        <w:t>BOA’s</w:t>
      </w:r>
      <w:proofErr w:type="spellEnd"/>
      <w:r>
        <w:t xml:space="preserve"> (</w:t>
      </w:r>
      <w:r w:rsidR="0088741D">
        <w:t>“</w:t>
      </w:r>
      <w:r>
        <w:t>niet naast elkaar, maar met elkaar</w:t>
      </w:r>
      <w:r w:rsidR="0088741D">
        <w:t>”</w:t>
      </w:r>
      <w:r>
        <w:t xml:space="preserve">) doet ook uitspraken over </w:t>
      </w:r>
      <w:r w:rsidR="0088741D">
        <w:t xml:space="preserve">bevoegdheden, </w:t>
      </w:r>
      <w:r>
        <w:t xml:space="preserve">kaders en visie. Volstaan deze en </w:t>
      </w:r>
      <w:r w:rsidR="0088741D">
        <w:t xml:space="preserve">zo niet, </w:t>
      </w:r>
      <w:r w:rsidR="001263E9">
        <w:t xml:space="preserve">voelt </w:t>
      </w:r>
      <w:r>
        <w:t xml:space="preserve">de politie MN </w:t>
      </w:r>
      <w:r w:rsidR="001263E9">
        <w:t xml:space="preserve">zich </w:t>
      </w:r>
      <w:r>
        <w:t xml:space="preserve">vrij om daarvan af te wijken? </w:t>
      </w:r>
    </w:p>
    <w:p w14:paraId="3BABEEC0" w14:textId="4080DC80" w:rsidR="004B343C" w:rsidRDefault="001263E9" w:rsidP="00B1725D">
      <w:pPr>
        <w:pStyle w:val="Geenafstand"/>
      </w:pPr>
      <w:r>
        <w:t xml:space="preserve">Het lijkt daarom wijs deze vraag eerst uit te diepen alvorens te besluiten er mee aan de slag te gaan (Is het een suggestie dit </w:t>
      </w:r>
      <w:r w:rsidR="004B343C">
        <w:t xml:space="preserve">onderwerp </w:t>
      </w:r>
      <w:r>
        <w:t>in</w:t>
      </w:r>
      <w:r w:rsidR="004B343C">
        <w:t xml:space="preserve"> een bestuurlijke conferentie </w:t>
      </w:r>
      <w:r>
        <w:t xml:space="preserve">te bespreken?). Of RVS in het uitdiepen of bij een eventueel vervolg een rol kan vervullen, hangt in de eerste plaats af van de rol die politie, OM en gemeenten </w:t>
      </w:r>
      <w:r w:rsidR="00F47148">
        <w:t xml:space="preserve">daarin zelf willen en kunnen nemen. </w:t>
      </w:r>
      <w:r>
        <w:t xml:space="preserve"> </w:t>
      </w:r>
    </w:p>
    <w:p w14:paraId="6334DAB7" w14:textId="37D88AB0" w:rsidR="00E1457B" w:rsidRDefault="00E1457B">
      <w:pPr>
        <w:spacing w:after="0" w:line="240" w:lineRule="auto"/>
        <w:rPr>
          <w:rFonts w:ascii="Lucida Sans" w:eastAsia="Times New Roman" w:hAnsi="Lucida Sans" w:cs="Maiandra GD"/>
          <w:sz w:val="18"/>
          <w:szCs w:val="18"/>
          <w:lang w:eastAsia="nl-NL"/>
        </w:rPr>
      </w:pPr>
      <w:r>
        <w:br w:type="page"/>
      </w:r>
    </w:p>
    <w:bookmarkEnd w:id="0"/>
    <w:p w14:paraId="094D4F91" w14:textId="1BF69959" w:rsidR="00BC095D" w:rsidRPr="0098219F" w:rsidRDefault="00E1457B" w:rsidP="00B1725D">
      <w:pPr>
        <w:pStyle w:val="Geenafstand"/>
        <w:rPr>
          <w:u w:val="single"/>
        </w:rPr>
      </w:pPr>
      <w:r w:rsidRPr="0098219F">
        <w:rPr>
          <w:u w:val="single"/>
        </w:rPr>
        <w:lastRenderedPageBreak/>
        <w:t>Bijlage</w:t>
      </w:r>
    </w:p>
    <w:p w14:paraId="5E659BA9" w14:textId="7B118DCD" w:rsidR="00E1457B" w:rsidRDefault="00E1457B" w:rsidP="00B1725D">
      <w:pPr>
        <w:pStyle w:val="Geenafstand"/>
      </w:pPr>
    </w:p>
    <w:p w14:paraId="6B79ED1A" w14:textId="190AD000" w:rsidR="00E1457B" w:rsidRPr="0098219F" w:rsidRDefault="00E1457B" w:rsidP="00B1725D">
      <w:pPr>
        <w:pStyle w:val="Geenafstand"/>
        <w:rPr>
          <w:i/>
          <w:iCs/>
        </w:rPr>
      </w:pPr>
      <w:r w:rsidRPr="0098219F">
        <w:rPr>
          <w:i/>
          <w:iCs/>
        </w:rPr>
        <w:t>Geïnterviewde personen:</w:t>
      </w:r>
    </w:p>
    <w:p w14:paraId="57E77DCD" w14:textId="66D21755" w:rsidR="00E1457B" w:rsidRDefault="00E1457B" w:rsidP="00B1725D">
      <w:pPr>
        <w:pStyle w:val="Geenafstand"/>
      </w:pPr>
    </w:p>
    <w:p w14:paraId="24D60D5E" w14:textId="79BC8472" w:rsidR="00E1457B" w:rsidRDefault="00E1457B" w:rsidP="00B1725D">
      <w:pPr>
        <w:pStyle w:val="Geenafstand"/>
      </w:pPr>
      <w:r>
        <w:t>Direct Toezicht Politie</w:t>
      </w:r>
      <w:r>
        <w:tab/>
      </w:r>
      <w:r>
        <w:tab/>
      </w:r>
      <w:r>
        <w:tab/>
        <w:t>Sander van Veldhoven</w:t>
      </w:r>
    </w:p>
    <w:p w14:paraId="5032123C" w14:textId="03DF3019" w:rsidR="00E1457B" w:rsidRDefault="00E1457B" w:rsidP="00B1725D">
      <w:pPr>
        <w:pStyle w:val="Geenafstand"/>
      </w:pPr>
      <w:r>
        <w:tab/>
      </w:r>
      <w:r>
        <w:tab/>
      </w:r>
      <w:r>
        <w:tab/>
      </w:r>
      <w:r>
        <w:tab/>
      </w:r>
      <w:r>
        <w:tab/>
        <w:t>Sander van Maarschalkerweerd</w:t>
      </w:r>
    </w:p>
    <w:p w14:paraId="2444F0F2" w14:textId="5DC5E8B9" w:rsidR="00E1457B" w:rsidRDefault="00E1457B" w:rsidP="00B1725D">
      <w:pPr>
        <w:pStyle w:val="Geenafstand"/>
      </w:pPr>
      <w:r>
        <w:t>Openbaar Ministerie</w:t>
      </w:r>
      <w:r>
        <w:tab/>
      </w:r>
      <w:r>
        <w:tab/>
      </w:r>
      <w:r>
        <w:tab/>
        <w:t xml:space="preserve">Roland de </w:t>
      </w:r>
      <w:proofErr w:type="spellStart"/>
      <w:r>
        <w:t>Kru</w:t>
      </w:r>
      <w:r w:rsidR="00C34AEA">
        <w:t>ij</w:t>
      </w:r>
      <w:r>
        <w:t>k</w:t>
      </w:r>
      <w:proofErr w:type="spellEnd"/>
    </w:p>
    <w:p w14:paraId="276C86E8" w14:textId="22AE4B25" w:rsidR="00E1457B" w:rsidRDefault="00E1457B" w:rsidP="00B1725D">
      <w:pPr>
        <w:pStyle w:val="Geenafstand"/>
      </w:pPr>
      <w:r>
        <w:t>RIEC</w:t>
      </w:r>
      <w:r>
        <w:tab/>
      </w:r>
      <w:r>
        <w:tab/>
      </w:r>
      <w:r>
        <w:tab/>
      </w:r>
      <w:r>
        <w:tab/>
      </w:r>
      <w:r>
        <w:tab/>
        <w:t>Astrid Arnold</w:t>
      </w:r>
    </w:p>
    <w:p w14:paraId="13858B1C" w14:textId="0C7DF8F2" w:rsidR="00E1457B" w:rsidRDefault="00E1457B" w:rsidP="00B1725D">
      <w:pPr>
        <w:pStyle w:val="Geenafstand"/>
      </w:pPr>
      <w:r>
        <w:tab/>
      </w:r>
      <w:r>
        <w:tab/>
      </w:r>
      <w:r>
        <w:tab/>
      </w:r>
      <w:r>
        <w:tab/>
      </w:r>
      <w:r>
        <w:tab/>
      </w:r>
      <w:r w:rsidR="00C34AEA">
        <w:t>Arie Hogendoorn</w:t>
      </w:r>
    </w:p>
    <w:p w14:paraId="28BA37D8" w14:textId="57C4196E" w:rsidR="00C34AEA" w:rsidRDefault="00C34AEA" w:rsidP="00B1725D">
      <w:pPr>
        <w:pStyle w:val="Geenafstand"/>
      </w:pPr>
      <w:r>
        <w:t xml:space="preserve">CCV-Expertise centrum </w:t>
      </w:r>
      <w:proofErr w:type="spellStart"/>
      <w:r>
        <w:t>BOA’s</w:t>
      </w:r>
      <w:proofErr w:type="spellEnd"/>
      <w:r>
        <w:tab/>
      </w:r>
      <w:r>
        <w:tab/>
        <w:t>Sten Meijer</w:t>
      </w:r>
    </w:p>
    <w:p w14:paraId="19106FAC" w14:textId="4C5274DD" w:rsidR="00C34AEA" w:rsidRDefault="00C34AEA" w:rsidP="00B1725D">
      <w:pPr>
        <w:pStyle w:val="Geenafstand"/>
      </w:pPr>
      <w:r>
        <w:t xml:space="preserve">Gemeente </w:t>
      </w:r>
      <w:proofErr w:type="spellStart"/>
      <w:r>
        <w:t>Gooisemeren</w:t>
      </w:r>
      <w:proofErr w:type="spellEnd"/>
      <w:r>
        <w:tab/>
      </w:r>
      <w:r>
        <w:tab/>
      </w:r>
      <w:r>
        <w:tab/>
        <w:t xml:space="preserve">Han ter </w:t>
      </w:r>
      <w:proofErr w:type="spellStart"/>
      <w:r>
        <w:t>Heegde</w:t>
      </w:r>
      <w:proofErr w:type="spellEnd"/>
      <w:r w:rsidR="00FB601B">
        <w:t>, Burgemeester</w:t>
      </w:r>
    </w:p>
    <w:p w14:paraId="12E821EB" w14:textId="27003680" w:rsidR="00C34AEA" w:rsidRDefault="00C34AEA" w:rsidP="00B1725D">
      <w:pPr>
        <w:pStyle w:val="Geenafstand"/>
      </w:pPr>
      <w:r>
        <w:t xml:space="preserve">Gemeente Almere </w:t>
      </w:r>
      <w:r>
        <w:tab/>
      </w:r>
      <w:r>
        <w:tab/>
      </w:r>
      <w:r>
        <w:tab/>
        <w:t>Mariska Koopmans</w:t>
      </w:r>
    </w:p>
    <w:p w14:paraId="4E378346" w14:textId="40222EB8" w:rsidR="00C34AEA" w:rsidRDefault="00C34AEA" w:rsidP="00B1725D">
      <w:pPr>
        <w:pStyle w:val="Geenafstand"/>
      </w:pPr>
      <w:r>
        <w:t>Gemeente Hilversum</w:t>
      </w:r>
      <w:r>
        <w:tab/>
      </w:r>
      <w:r>
        <w:tab/>
      </w:r>
      <w:r>
        <w:tab/>
        <w:t>Carlijn Jansen</w:t>
      </w:r>
    </w:p>
    <w:p w14:paraId="7A671066" w14:textId="5B3BBB08" w:rsidR="00C34AEA" w:rsidRDefault="00C34AEA" w:rsidP="00B1725D">
      <w:pPr>
        <w:pStyle w:val="Geenafstand"/>
      </w:pPr>
      <w:r>
        <w:tab/>
      </w:r>
      <w:r>
        <w:tab/>
      </w:r>
      <w:r>
        <w:tab/>
      </w:r>
      <w:r>
        <w:tab/>
      </w:r>
      <w:r>
        <w:tab/>
        <w:t>Jaco Huisman</w:t>
      </w:r>
    </w:p>
    <w:p w14:paraId="4B126C02" w14:textId="75BFBF0F" w:rsidR="00C34AEA" w:rsidRDefault="00C34AEA" w:rsidP="00B1725D">
      <w:pPr>
        <w:pStyle w:val="Geenafstand"/>
      </w:pPr>
      <w:r>
        <w:t>Gemeente Utrecht</w:t>
      </w:r>
      <w:r>
        <w:tab/>
      </w:r>
      <w:r>
        <w:tab/>
      </w:r>
      <w:r>
        <w:tab/>
        <w:t>Hans Lesscher</w:t>
      </w:r>
    </w:p>
    <w:p w14:paraId="5720DC8D" w14:textId="7CECBDF6" w:rsidR="00C34AEA" w:rsidRDefault="00C34AEA" w:rsidP="00B1725D">
      <w:pPr>
        <w:pStyle w:val="Geenafstand"/>
      </w:pPr>
      <w:r>
        <w:tab/>
      </w:r>
      <w:r>
        <w:tab/>
      </w:r>
      <w:r>
        <w:tab/>
      </w:r>
      <w:r>
        <w:tab/>
      </w:r>
      <w:r>
        <w:tab/>
        <w:t>Arie Godeé</w:t>
      </w:r>
    </w:p>
    <w:p w14:paraId="21406F7E" w14:textId="1A20B857" w:rsidR="00C34AEA" w:rsidRDefault="00C34AEA" w:rsidP="00B1725D">
      <w:pPr>
        <w:pStyle w:val="Geenafstand"/>
      </w:pPr>
      <w:r>
        <w:t>Eenheidsleiding Politie MN</w:t>
      </w:r>
      <w:r>
        <w:tab/>
      </w:r>
      <w:r>
        <w:tab/>
        <w:t>Johan van Renswoude</w:t>
      </w:r>
    </w:p>
    <w:p w14:paraId="744C9C1F" w14:textId="0F60FA06" w:rsidR="00C34AEA" w:rsidRDefault="00C34AEA" w:rsidP="00B1725D">
      <w:pPr>
        <w:pStyle w:val="Geenafstand"/>
      </w:pPr>
      <w:r>
        <w:t>Politie, basisteam de COPEN</w:t>
      </w:r>
      <w:r>
        <w:tab/>
      </w:r>
      <w:r>
        <w:tab/>
        <w:t xml:space="preserve">Bert </w:t>
      </w:r>
      <w:proofErr w:type="spellStart"/>
      <w:r>
        <w:t>Roemeling</w:t>
      </w:r>
      <w:proofErr w:type="spellEnd"/>
    </w:p>
    <w:p w14:paraId="79A8808A" w14:textId="7702FA0A" w:rsidR="00C34AEA" w:rsidRDefault="00C34AEA" w:rsidP="00B1725D">
      <w:pPr>
        <w:pStyle w:val="Geenafstand"/>
      </w:pPr>
      <w:r>
        <w:t>Politie, basisteam Dronten NO-polder</w:t>
      </w:r>
      <w:r>
        <w:tab/>
        <w:t>Tom Nauta</w:t>
      </w:r>
    </w:p>
    <w:p w14:paraId="69536A4E" w14:textId="77777777" w:rsidR="00C34AEA" w:rsidRDefault="00C34AEA" w:rsidP="00B1725D">
      <w:pPr>
        <w:pStyle w:val="Geenafstand"/>
      </w:pPr>
    </w:p>
    <w:p w14:paraId="7DBAA8DA" w14:textId="77777777" w:rsidR="00C34AEA" w:rsidRDefault="00C34AEA" w:rsidP="00B1725D">
      <w:pPr>
        <w:pStyle w:val="Geenafstand"/>
      </w:pPr>
    </w:p>
    <w:p w14:paraId="05305534" w14:textId="77777777" w:rsidR="00BC095D" w:rsidRDefault="00BC095D" w:rsidP="00B1725D">
      <w:pPr>
        <w:pStyle w:val="Geenafstand"/>
      </w:pPr>
    </w:p>
    <w:p w14:paraId="6B233CB6" w14:textId="41DD0F3F" w:rsidR="00707E14" w:rsidRDefault="00707E14" w:rsidP="00B1725D">
      <w:pPr>
        <w:pStyle w:val="Geenafstand"/>
      </w:pPr>
    </w:p>
    <w:p w14:paraId="589ECAE9" w14:textId="77777777" w:rsidR="00707E14" w:rsidRDefault="00707E14" w:rsidP="00B1725D">
      <w:pPr>
        <w:pStyle w:val="Geenafstand"/>
      </w:pPr>
    </w:p>
    <w:p w14:paraId="33A656BE" w14:textId="77777777" w:rsidR="00977BEC" w:rsidRDefault="00977BEC" w:rsidP="00B1725D">
      <w:pPr>
        <w:pStyle w:val="Geenafstand"/>
      </w:pPr>
    </w:p>
    <w:p w14:paraId="1273A51B" w14:textId="3692AA91" w:rsidR="00977BEC" w:rsidRDefault="00977BEC" w:rsidP="00B1725D">
      <w:pPr>
        <w:pStyle w:val="Geenafstand"/>
      </w:pPr>
      <w:r>
        <w:t xml:space="preserve"> </w:t>
      </w:r>
    </w:p>
    <w:p w14:paraId="3A03A1D3" w14:textId="3863FDBC" w:rsidR="00977BEC" w:rsidRDefault="00977BEC" w:rsidP="00B1725D">
      <w:pPr>
        <w:pStyle w:val="Geenafstand"/>
      </w:pPr>
    </w:p>
    <w:p w14:paraId="6F09E638" w14:textId="69D1D2C6" w:rsidR="00977BEC" w:rsidRDefault="00977BEC" w:rsidP="00B1725D">
      <w:pPr>
        <w:pStyle w:val="Geenafstand"/>
      </w:pPr>
    </w:p>
    <w:p w14:paraId="318FED71" w14:textId="7994D706" w:rsidR="00977BEC" w:rsidRDefault="00977BEC" w:rsidP="00B1725D">
      <w:pPr>
        <w:pStyle w:val="Geenafstand"/>
      </w:pPr>
    </w:p>
    <w:p w14:paraId="5E09EC40" w14:textId="3DB942D2" w:rsidR="00977BEC" w:rsidRDefault="00977BEC" w:rsidP="00B1725D">
      <w:pPr>
        <w:pStyle w:val="Geenafstand"/>
      </w:pPr>
    </w:p>
    <w:p w14:paraId="07453787" w14:textId="056FE33B" w:rsidR="00977BEC" w:rsidRDefault="00977BEC" w:rsidP="00B1725D">
      <w:pPr>
        <w:pStyle w:val="Geenafstand"/>
      </w:pPr>
    </w:p>
    <w:p w14:paraId="306CEFDA" w14:textId="5E3A587B" w:rsidR="00977BEC" w:rsidRDefault="00977BEC" w:rsidP="00B1725D">
      <w:pPr>
        <w:pStyle w:val="Geenafstand"/>
      </w:pPr>
    </w:p>
    <w:p w14:paraId="7F616229" w14:textId="55FFCC49" w:rsidR="00977BEC" w:rsidRDefault="00977BEC" w:rsidP="00B1725D">
      <w:pPr>
        <w:pStyle w:val="Geenafstand"/>
      </w:pPr>
    </w:p>
    <w:p w14:paraId="514CDD11" w14:textId="77777777" w:rsidR="00977BEC" w:rsidRDefault="00977BEC" w:rsidP="00B1725D">
      <w:pPr>
        <w:pStyle w:val="Geenafstand"/>
      </w:pPr>
    </w:p>
    <w:p w14:paraId="5A93B39B" w14:textId="77777777" w:rsidR="001C52FF" w:rsidRDefault="001C52FF" w:rsidP="00B1725D">
      <w:pPr>
        <w:pStyle w:val="Geenafstand"/>
      </w:pPr>
    </w:p>
    <w:p w14:paraId="57E27A0A" w14:textId="77777777" w:rsidR="006648A8" w:rsidRDefault="006648A8" w:rsidP="00B1725D">
      <w:pPr>
        <w:pStyle w:val="Geenafstand"/>
      </w:pPr>
    </w:p>
    <w:sectPr w:rsidR="006648A8" w:rsidSect="000D64B9">
      <w:headerReference w:type="even" r:id="rId8"/>
      <w:headerReference w:type="default" r:id="rId9"/>
      <w:footerReference w:type="even" r:id="rId10"/>
      <w:footerReference w:type="default" r:id="rId11"/>
      <w:headerReference w:type="first" r:id="rId12"/>
      <w:footerReference w:type="first" r:id="rId13"/>
      <w:pgSz w:w="11906" w:h="16838" w:code="9"/>
      <w:pgMar w:top="3152" w:right="1134" w:bottom="1418"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783B" w14:textId="77777777" w:rsidR="003F2F01" w:rsidRDefault="003F2F01">
      <w:r>
        <w:separator/>
      </w:r>
    </w:p>
    <w:p w14:paraId="4B5D3FE8" w14:textId="77777777" w:rsidR="003F2F01" w:rsidRDefault="003F2F01"/>
  </w:endnote>
  <w:endnote w:type="continuationSeparator" w:id="0">
    <w:p w14:paraId="12040E81" w14:textId="77777777" w:rsidR="003F2F01" w:rsidRDefault="003F2F01">
      <w:r>
        <w:continuationSeparator/>
      </w:r>
    </w:p>
    <w:p w14:paraId="40AD309F" w14:textId="77777777" w:rsidR="003F2F01" w:rsidRDefault="003F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237C25" w14:paraId="7A4E47CE" w14:textId="77777777" w:rsidTr="004F0F23">
      <w:trPr>
        <w:trHeight w:hRule="exact" w:val="567"/>
      </w:trPr>
      <w:tc>
        <w:tcPr>
          <w:tcW w:w="9154" w:type="dxa"/>
          <w:shd w:val="clear" w:color="auto" w:fill="auto"/>
        </w:tcPr>
        <w:p w14:paraId="0C5BD46F" w14:textId="77777777" w:rsidR="00237C25" w:rsidRDefault="00237C25" w:rsidP="008E077A">
          <w:pPr>
            <w:pStyle w:val="VoettekstRVS"/>
          </w:pPr>
        </w:p>
      </w:tc>
      <w:tc>
        <w:tcPr>
          <w:tcW w:w="484" w:type="dxa"/>
          <w:shd w:val="clear" w:color="auto" w:fill="auto"/>
        </w:tcPr>
        <w:p w14:paraId="39F154C8" w14:textId="77777777" w:rsidR="00237C25" w:rsidRDefault="00237C25" w:rsidP="00C8598D">
          <w:pPr>
            <w:pStyle w:val="PaginanummerRVS"/>
          </w:pPr>
          <w:r>
            <w:fldChar w:fldCharType="begin"/>
          </w:r>
          <w:r>
            <w:instrText xml:space="preserve"> PAGE   \* MERGEFORMAT </w:instrText>
          </w:r>
          <w:r>
            <w:fldChar w:fldCharType="separate"/>
          </w:r>
          <w:r w:rsidR="00DD16CC">
            <w:rPr>
              <w:noProof/>
            </w:rPr>
            <w:t>2</w:t>
          </w:r>
          <w:r>
            <w:fldChar w:fldCharType="end"/>
          </w:r>
        </w:p>
      </w:tc>
    </w:tr>
  </w:tbl>
  <w:p w14:paraId="2825B129" w14:textId="77777777" w:rsidR="00BB2D10" w:rsidRDefault="00BB2D10" w:rsidP="004B4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1135" w:tblpY="15990"/>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795"/>
    </w:tblGrid>
    <w:tr w:rsidR="000D64B9" w14:paraId="3A6E12EB" w14:textId="77777777" w:rsidTr="00A26903">
      <w:trPr>
        <w:trHeight w:hRule="exact" w:val="622"/>
      </w:trPr>
      <w:tc>
        <w:tcPr>
          <w:tcW w:w="9466" w:type="dxa"/>
          <w:shd w:val="clear" w:color="auto" w:fill="auto"/>
        </w:tcPr>
        <w:p w14:paraId="2587BC57" w14:textId="77777777" w:rsidR="000D64B9" w:rsidRDefault="000D64B9" w:rsidP="000D64B9">
          <w:pPr>
            <w:pStyle w:val="VoettekstRVS"/>
            <w:spacing w:before="280"/>
            <w:ind w:left="-17" w:firstLine="17"/>
          </w:pPr>
        </w:p>
      </w:tc>
      <w:tc>
        <w:tcPr>
          <w:tcW w:w="795" w:type="dxa"/>
          <w:shd w:val="clear" w:color="auto" w:fill="auto"/>
        </w:tcPr>
        <w:p w14:paraId="6351210E" w14:textId="77777777" w:rsidR="000D64B9" w:rsidRPr="00E414D1" w:rsidRDefault="000D64B9" w:rsidP="000D64B9">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290089">
            <w:rPr>
              <w:b w:val="0"/>
              <w:noProof/>
              <w:color w:val="636363"/>
            </w:rPr>
            <w:t>2</w:t>
          </w:r>
          <w:r w:rsidRPr="00E414D1">
            <w:rPr>
              <w:b w:val="0"/>
              <w:color w:val="636363"/>
            </w:rPr>
            <w:fldChar w:fldCharType="end"/>
          </w:r>
        </w:p>
      </w:tc>
    </w:tr>
  </w:tbl>
  <w:p w14:paraId="2BD88C60" w14:textId="77777777" w:rsidR="00BB2D10" w:rsidRPr="004B4CC8" w:rsidRDefault="000F0A20" w:rsidP="004B4CC8">
    <w:pPr>
      <w:pStyle w:val="Voettekst"/>
    </w:pPr>
    <w:r>
      <w:rPr>
        <w:rFonts w:asciiTheme="majorHAnsi" w:hAnsiTheme="majorHAnsi"/>
        <w:noProof/>
        <w:color w:val="636363"/>
        <w:spacing w:val="2"/>
        <w:sz w:val="18"/>
      </w:rPr>
      <w:drawing>
        <wp:anchor distT="0" distB="0" distL="114300" distR="114300" simplePos="0" relativeHeight="251729919" behindDoc="1" locked="0" layoutInCell="1" allowOverlap="1" wp14:anchorId="10DC07FD" wp14:editId="642B3EB6">
          <wp:simplePos x="0" y="0"/>
          <wp:positionH relativeFrom="column">
            <wp:posOffset>-723331</wp:posOffset>
          </wp:positionH>
          <wp:positionV relativeFrom="paragraph">
            <wp:posOffset>-453617</wp:posOffset>
          </wp:positionV>
          <wp:extent cx="7568081" cy="40675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2CBA" w14:textId="77777777" w:rsidR="00857472" w:rsidRPr="000D64B9" w:rsidRDefault="000F0A20" w:rsidP="00A26903">
    <w:pPr>
      <w:pStyle w:val="Voettekst"/>
      <w:ind w:right="-301"/>
      <w:rPr>
        <w:rFonts w:asciiTheme="majorHAnsi" w:hAnsiTheme="majorHAnsi"/>
        <w:color w:val="636363"/>
        <w:spacing w:val="2"/>
        <w:sz w:val="18"/>
      </w:rPr>
    </w:pPr>
    <w:r>
      <w:rPr>
        <w:rFonts w:asciiTheme="majorHAnsi" w:hAnsiTheme="majorHAnsi"/>
        <w:noProof/>
        <w:color w:val="636363"/>
        <w:spacing w:val="2"/>
        <w:sz w:val="18"/>
      </w:rPr>
      <w:drawing>
        <wp:anchor distT="0" distB="0" distL="114300" distR="114300" simplePos="0" relativeHeight="251727871" behindDoc="1" locked="0" layoutInCell="1" allowOverlap="1" wp14:anchorId="4700B9F5" wp14:editId="01EAD07D">
          <wp:simplePos x="0" y="0"/>
          <wp:positionH relativeFrom="column">
            <wp:posOffset>-713105</wp:posOffset>
          </wp:positionH>
          <wp:positionV relativeFrom="paragraph">
            <wp:posOffset>-472914</wp:posOffset>
          </wp:positionV>
          <wp:extent cx="7568081" cy="40675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r w:rsidR="00A26903">
      <w:rPr>
        <w:noProof/>
      </w:rPr>
      <mc:AlternateContent>
        <mc:Choice Requires="wps">
          <w:drawing>
            <wp:anchor distT="0" distB="0" distL="114300" distR="114300" simplePos="0" relativeHeight="251707391" behindDoc="0" locked="0" layoutInCell="1" allowOverlap="1" wp14:anchorId="284CEEC7" wp14:editId="2A7117F2">
              <wp:simplePos x="0" y="0"/>
              <wp:positionH relativeFrom="column">
                <wp:posOffset>-88265</wp:posOffset>
              </wp:positionH>
              <wp:positionV relativeFrom="paragraph">
                <wp:posOffset>-74930</wp:posOffset>
              </wp:positionV>
              <wp:extent cx="5948795" cy="270164"/>
              <wp:effectExtent l="0" t="0" r="0" b="0"/>
              <wp:wrapNone/>
              <wp:docPr id="13" name="Tekstvak 13"/>
              <wp:cNvGraphicFramePr/>
              <a:graphic xmlns:a="http://schemas.openxmlformats.org/drawingml/2006/main">
                <a:graphicData uri="http://schemas.microsoft.com/office/word/2010/wordprocessingShape">
                  <wps:wsp>
                    <wps:cNvSpPr txBox="1"/>
                    <wps:spPr>
                      <a:xfrm>
                        <a:off x="0" y="0"/>
                        <a:ext cx="5948795" cy="270164"/>
                      </a:xfrm>
                      <a:prstGeom prst="rect">
                        <a:avLst/>
                      </a:prstGeom>
                      <a:solidFill>
                        <a:schemeClr val="lt1"/>
                      </a:solidFill>
                      <a:ln w="6350">
                        <a:noFill/>
                      </a:ln>
                    </wps:spPr>
                    <wps:txbx>
                      <w:txbxContent>
                        <w:p w14:paraId="4FB06C9D" w14:textId="77777777" w:rsidR="00DB6576" w:rsidRPr="009C398A" w:rsidRDefault="00DB6576" w:rsidP="00DB6576">
                          <w:pPr>
                            <w:pStyle w:val="Opsommingkleineletter1eniveauRVS"/>
                            <w:numPr>
                              <w:ilvl w:val="0"/>
                              <w:numId w:val="0"/>
                            </w:numPr>
                            <w:ind w:right="-301"/>
                            <w:rPr>
                              <w:rFonts w:asciiTheme="majorHAnsi" w:hAnsiTheme="majorHAnsi"/>
                              <w:color w:val="636363"/>
                              <w:spacing w:val="2"/>
                              <w:sz w:val="18"/>
                            </w:rPr>
                          </w:pPr>
                          <w:r w:rsidRPr="0077787A">
                            <w:rPr>
                              <w:rFonts w:asciiTheme="majorHAnsi" w:hAnsiTheme="majorHAnsi"/>
                              <w:color w:val="636363"/>
                              <w:spacing w:val="2"/>
                              <w:sz w:val="16"/>
                            </w:rPr>
                            <w:t xml:space="preserve">Kroonstraat 25  –  Postbus 8300  –  3503 RH  –  Utrecht  –  </w:t>
                          </w:r>
                          <w:r w:rsidRPr="00194CBA">
                            <w:rPr>
                              <w:rFonts w:asciiTheme="majorHAnsi" w:hAnsiTheme="majorHAnsi"/>
                              <w:color w:val="636363"/>
                              <w:spacing w:val="2"/>
                              <w:sz w:val="16"/>
                            </w:rPr>
                            <w:t>06 148 73 690</w:t>
                          </w:r>
                          <w:r>
                            <w:rPr>
                              <w:rFonts w:asciiTheme="majorHAnsi" w:hAnsiTheme="majorHAnsi"/>
                              <w:color w:val="636363"/>
                              <w:spacing w:val="2"/>
                              <w:sz w:val="16"/>
                            </w:rPr>
                            <w:t xml:space="preserve">  </w:t>
                          </w:r>
                          <w:r w:rsidRPr="0077787A">
                            <w:rPr>
                              <w:rFonts w:asciiTheme="majorHAnsi" w:hAnsiTheme="majorHAnsi"/>
                              <w:color w:val="636363"/>
                              <w:spacing w:val="2"/>
                              <w:sz w:val="16"/>
                            </w:rPr>
                            <w:t xml:space="preserve">–  </w:t>
                          </w:r>
                          <w:r w:rsidRPr="00194CBA">
                            <w:rPr>
                              <w:rFonts w:asciiTheme="majorHAnsi" w:hAnsiTheme="majorHAnsi"/>
                              <w:color w:val="636363"/>
                              <w:spacing w:val="2"/>
                              <w:sz w:val="16"/>
                            </w:rPr>
                            <w:t>secretariaat@rvs-mn.nl</w:t>
                          </w:r>
                          <w:r w:rsidRPr="0077787A">
                            <w:rPr>
                              <w:rFonts w:asciiTheme="majorHAnsi" w:hAnsiTheme="majorHAnsi"/>
                              <w:color w:val="636363"/>
                              <w:spacing w:val="2"/>
                              <w:sz w:val="16"/>
                            </w:rPr>
                            <w:t xml:space="preserve">  –  www.veiligheidscoalitie.nl</w:t>
                          </w:r>
                        </w:p>
                        <w:p w14:paraId="3E43AABD" w14:textId="77777777" w:rsidR="00A26903" w:rsidRDefault="00A26903" w:rsidP="00A26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CEEC7" id="_x0000_t202" coordsize="21600,21600" o:spt="202" path="m,l,21600r21600,l21600,xe">
              <v:stroke joinstyle="miter"/>
              <v:path gradientshapeok="t" o:connecttype="rect"/>
            </v:shapetype>
            <v:shape id="Tekstvak 13" o:spid="_x0000_s1026" type="#_x0000_t202" style="position:absolute;margin-left:-6.95pt;margin-top:-5.9pt;width:468.4pt;height:21.25pt;z-index:2517073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" fillcolor="white [3201]" stroked="f" strokeweight=".5pt">
              <v:textbox>
                <w:txbxContent>
                  <w:p w14:paraId="4FB06C9D" w14:textId="77777777" w:rsidR="00DB6576" w:rsidRPr="009C398A" w:rsidRDefault="00DB6576" w:rsidP="00DB6576">
                    <w:pPr>
                      <w:pStyle w:val="Opsommingkleineletter1eniveauRVS"/>
                      <w:numPr>
                        <w:ilvl w:val="0"/>
                        <w:numId w:val="0"/>
                      </w:numPr>
                      <w:ind w:right="-301"/>
                      <w:rPr>
                        <w:rFonts w:asciiTheme="majorHAnsi" w:hAnsiTheme="majorHAnsi"/>
                        <w:color w:val="636363"/>
                        <w:spacing w:val="2"/>
                        <w:sz w:val="18"/>
                      </w:rPr>
                    </w:pPr>
                    <w:r w:rsidRPr="0077787A">
                      <w:rPr>
                        <w:rFonts w:asciiTheme="majorHAnsi" w:hAnsiTheme="majorHAnsi"/>
                        <w:color w:val="636363"/>
                        <w:spacing w:val="2"/>
                        <w:sz w:val="16"/>
                      </w:rPr>
                      <w:t xml:space="preserve">Kroonstraat 25  –  Postbus 8300  –  3503 RH  –  Utrecht  –  </w:t>
                    </w:r>
                    <w:r w:rsidRPr="00194CBA">
                      <w:rPr>
                        <w:rFonts w:asciiTheme="majorHAnsi" w:hAnsiTheme="majorHAnsi"/>
                        <w:color w:val="636363"/>
                        <w:spacing w:val="2"/>
                        <w:sz w:val="16"/>
                      </w:rPr>
                      <w:t>06 148 73 690</w:t>
                    </w:r>
                    <w:r>
                      <w:rPr>
                        <w:rFonts w:asciiTheme="majorHAnsi" w:hAnsiTheme="majorHAnsi"/>
                        <w:color w:val="636363"/>
                        <w:spacing w:val="2"/>
                        <w:sz w:val="16"/>
                      </w:rPr>
                      <w:t xml:space="preserve">  </w:t>
                    </w:r>
                    <w:r w:rsidRPr="0077787A">
                      <w:rPr>
                        <w:rFonts w:asciiTheme="majorHAnsi" w:hAnsiTheme="majorHAnsi"/>
                        <w:color w:val="636363"/>
                        <w:spacing w:val="2"/>
                        <w:sz w:val="16"/>
                      </w:rPr>
                      <w:t xml:space="preserve">–  </w:t>
                    </w:r>
                    <w:r w:rsidRPr="00194CBA">
                      <w:rPr>
                        <w:rFonts w:asciiTheme="majorHAnsi" w:hAnsiTheme="majorHAnsi"/>
                        <w:color w:val="636363"/>
                        <w:spacing w:val="2"/>
                        <w:sz w:val="16"/>
                      </w:rPr>
                      <w:t>secretariaat@rvs-mn.nl</w:t>
                    </w:r>
                    <w:r w:rsidRPr="0077787A">
                      <w:rPr>
                        <w:rFonts w:asciiTheme="majorHAnsi" w:hAnsiTheme="majorHAnsi"/>
                        <w:color w:val="636363"/>
                        <w:spacing w:val="2"/>
                        <w:sz w:val="16"/>
                      </w:rPr>
                      <w:t xml:space="preserve">  –  www.veiligheidscoalitie.nl</w:t>
                    </w:r>
                  </w:p>
                  <w:p w14:paraId="3E43AABD" w14:textId="77777777" w:rsidR="00A26903" w:rsidRDefault="00A26903" w:rsidP="00A269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2493" w14:textId="77777777" w:rsidR="003F2F01" w:rsidRDefault="003F2F01">
      <w:r>
        <w:separator/>
      </w:r>
    </w:p>
    <w:p w14:paraId="03650701" w14:textId="77777777" w:rsidR="003F2F01" w:rsidRDefault="003F2F01"/>
  </w:footnote>
  <w:footnote w:type="continuationSeparator" w:id="0">
    <w:p w14:paraId="4F99E8A4" w14:textId="77777777" w:rsidR="003F2F01" w:rsidRDefault="003F2F01">
      <w:r>
        <w:continuationSeparator/>
      </w:r>
    </w:p>
    <w:p w14:paraId="5E7EB5DD" w14:textId="77777777" w:rsidR="003F2F01" w:rsidRDefault="003F2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8781" w14:textId="77777777" w:rsidR="00DB6576" w:rsidRDefault="00DB65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5AC4" w14:textId="77777777" w:rsidR="00BB2D10" w:rsidRPr="005D390E" w:rsidRDefault="00DB6576" w:rsidP="005D390E">
    <w:pPr>
      <w:pStyle w:val="Koptekst"/>
    </w:pPr>
    <w:r>
      <w:rPr>
        <w:noProof/>
      </w:rPr>
      <w:drawing>
        <wp:anchor distT="0" distB="0" distL="114300" distR="114300" simplePos="0" relativeHeight="251734015" behindDoc="1" locked="0" layoutInCell="1" allowOverlap="1" wp14:anchorId="7D7AD40F" wp14:editId="6C26356A">
          <wp:simplePos x="0" y="0"/>
          <wp:positionH relativeFrom="column">
            <wp:posOffset>-714128</wp:posOffset>
          </wp:positionH>
          <wp:positionV relativeFrom="paragraph">
            <wp:posOffset>-433772</wp:posOffset>
          </wp:positionV>
          <wp:extent cx="7560310" cy="18936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stretch>
                    <a:fillRect/>
                  </a:stretch>
                </pic:blipFill>
                <pic:spPr>
                  <a:xfrm>
                    <a:off x="0" y="0"/>
                    <a:ext cx="7560310" cy="18936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61EC" w14:textId="77777777" w:rsidR="00857472" w:rsidRPr="00450A2F" w:rsidRDefault="00DB6576" w:rsidP="00450A2F">
    <w:pPr>
      <w:pStyle w:val="BasistekstRVS"/>
    </w:pPr>
    <w:r>
      <w:rPr>
        <w:noProof/>
      </w:rPr>
      <w:drawing>
        <wp:anchor distT="0" distB="0" distL="114300" distR="114300" simplePos="0" relativeHeight="251731967" behindDoc="1" locked="0" layoutInCell="1" allowOverlap="1" wp14:anchorId="6A11C918" wp14:editId="475C9D06">
          <wp:simplePos x="0" y="0"/>
          <wp:positionH relativeFrom="column">
            <wp:posOffset>-706107</wp:posOffset>
          </wp:positionH>
          <wp:positionV relativeFrom="paragraph">
            <wp:posOffset>-433771</wp:posOffset>
          </wp:positionV>
          <wp:extent cx="7560310" cy="18936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stretch>
                    <a:fillRect/>
                  </a:stretch>
                </pic:blipFill>
                <pic:spPr>
                  <a:xfrm>
                    <a:off x="0" y="0"/>
                    <a:ext cx="7560310" cy="1893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265"/>
    <w:multiLevelType w:val="multilevel"/>
    <w:tmpl w:val="EA762FD0"/>
    <w:numStyleLink w:val="LijstopsommingtekenRVS"/>
  </w:abstractNum>
  <w:abstractNum w:abstractNumId="1" w15:restartNumberingAfterBreak="0">
    <w:nsid w:val="05942322"/>
    <w:multiLevelType w:val="hybridMultilevel"/>
    <w:tmpl w:val="F920D0D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D913FB"/>
    <w:multiLevelType w:val="hybridMultilevel"/>
    <w:tmpl w:val="EA04591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4"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5" w15:restartNumberingAfterBreak="0">
    <w:nsid w:val="3472392E"/>
    <w:multiLevelType w:val="hybridMultilevel"/>
    <w:tmpl w:val="C72ED8F4"/>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6" w15:restartNumberingAfterBreak="0">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7" w15:restartNumberingAfterBreak="0">
    <w:nsid w:val="3B545831"/>
    <w:multiLevelType w:val="hybridMultilevel"/>
    <w:tmpl w:val="16728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3520C0"/>
    <w:multiLevelType w:val="multilevel"/>
    <w:tmpl w:val="EA762FD0"/>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9" w15:restartNumberingAfterBreak="0">
    <w:nsid w:val="42D6420D"/>
    <w:multiLevelType w:val="hybridMultilevel"/>
    <w:tmpl w:val="82B6E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0B7668"/>
    <w:multiLevelType w:val="multilevel"/>
    <w:tmpl w:val="5120978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1"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7F3843"/>
    <w:multiLevelType w:val="hybridMultilevel"/>
    <w:tmpl w:val="56B253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371727"/>
    <w:multiLevelType w:val="hybridMultilevel"/>
    <w:tmpl w:val="D812D1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773B5D"/>
    <w:multiLevelType w:val="hybridMultilevel"/>
    <w:tmpl w:val="3006A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F213CE"/>
    <w:multiLevelType w:val="multilevel"/>
    <w:tmpl w:val="E792549E"/>
    <w:numStyleLink w:val="LijstopsommingnummerRVS"/>
  </w:abstractNum>
  <w:abstractNum w:abstractNumId="17" w15:restartNumberingAfterBreak="0">
    <w:nsid w:val="68E560BA"/>
    <w:multiLevelType w:val="hybridMultilevel"/>
    <w:tmpl w:val="2D3E28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AB1E63"/>
    <w:multiLevelType w:val="multilevel"/>
    <w:tmpl w:val="7FB6E594"/>
    <w:numStyleLink w:val="AgendapuntlijstRVS"/>
  </w:abstractNum>
  <w:abstractNum w:abstractNumId="19"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8995D68"/>
    <w:multiLevelType w:val="hybridMultilevel"/>
    <w:tmpl w:val="BDB43F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9"/>
  </w:num>
  <w:num w:numId="3">
    <w:abstractNumId w:val="11"/>
  </w:num>
  <w:num w:numId="4">
    <w:abstractNumId w:val="21"/>
  </w:num>
  <w:num w:numId="5">
    <w:abstractNumId w:val="3"/>
  </w:num>
  <w:num w:numId="6">
    <w:abstractNumId w:val="12"/>
  </w:num>
  <w:num w:numId="7">
    <w:abstractNumId w:val="18"/>
  </w:num>
  <w:num w:numId="8">
    <w:abstractNumId w:val="4"/>
  </w:num>
  <w:num w:numId="9">
    <w:abstractNumId w:val="6"/>
  </w:num>
  <w:num w:numId="10">
    <w:abstractNumId w:val="3"/>
  </w:num>
  <w:num w:numId="11">
    <w:abstractNumId w:val="16"/>
  </w:num>
  <w:num w:numId="12">
    <w:abstractNumId w:val="4"/>
  </w:num>
  <w:num w:numId="13">
    <w:abstractNumId w:val="10"/>
  </w:num>
  <w:num w:numId="14">
    <w:abstractNumId w:val="0"/>
  </w:num>
  <w:num w:numId="15">
    <w:abstractNumId w:val="9"/>
  </w:num>
  <w:num w:numId="16">
    <w:abstractNumId w:val="5"/>
  </w:num>
  <w:num w:numId="17">
    <w:abstractNumId w:val="15"/>
  </w:num>
  <w:num w:numId="18">
    <w:abstractNumId w:val="2"/>
  </w:num>
  <w:num w:numId="19">
    <w:abstractNumId w:val="20"/>
  </w:num>
  <w:num w:numId="20">
    <w:abstractNumId w:val="7"/>
  </w:num>
  <w:num w:numId="21">
    <w:abstractNumId w:val="1"/>
  </w:num>
  <w:num w:numId="22">
    <w:abstractNumId w:val="14"/>
  </w:num>
  <w:num w:numId="23">
    <w:abstractNumId w:val="17"/>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4"/>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01"/>
    <w:rsid w:val="00007336"/>
    <w:rsid w:val="00014852"/>
    <w:rsid w:val="0003186B"/>
    <w:rsid w:val="00040D77"/>
    <w:rsid w:val="00047269"/>
    <w:rsid w:val="0005430B"/>
    <w:rsid w:val="00063AA2"/>
    <w:rsid w:val="00065FFC"/>
    <w:rsid w:val="000712DA"/>
    <w:rsid w:val="0007284D"/>
    <w:rsid w:val="00072C45"/>
    <w:rsid w:val="00096612"/>
    <w:rsid w:val="000A1B7D"/>
    <w:rsid w:val="000B0D35"/>
    <w:rsid w:val="000D64B9"/>
    <w:rsid w:val="000D6AB7"/>
    <w:rsid w:val="000E2E5E"/>
    <w:rsid w:val="000E2EC3"/>
    <w:rsid w:val="000E6E43"/>
    <w:rsid w:val="000F0A20"/>
    <w:rsid w:val="00100EEE"/>
    <w:rsid w:val="00106601"/>
    <w:rsid w:val="0011088C"/>
    <w:rsid w:val="00111A94"/>
    <w:rsid w:val="001151FB"/>
    <w:rsid w:val="00120BFC"/>
    <w:rsid w:val="00122DED"/>
    <w:rsid w:val="001263E9"/>
    <w:rsid w:val="00141910"/>
    <w:rsid w:val="001545E6"/>
    <w:rsid w:val="001638AD"/>
    <w:rsid w:val="00167DEF"/>
    <w:rsid w:val="001706F0"/>
    <w:rsid w:val="001739AC"/>
    <w:rsid w:val="0018162D"/>
    <w:rsid w:val="001B1B37"/>
    <w:rsid w:val="001C52FF"/>
    <w:rsid w:val="001D2A06"/>
    <w:rsid w:val="001E2338"/>
    <w:rsid w:val="001F2A1E"/>
    <w:rsid w:val="001F36BD"/>
    <w:rsid w:val="001F5B4F"/>
    <w:rsid w:val="00204AD6"/>
    <w:rsid w:val="0020607F"/>
    <w:rsid w:val="002129CF"/>
    <w:rsid w:val="00216AEA"/>
    <w:rsid w:val="002244D2"/>
    <w:rsid w:val="0022669E"/>
    <w:rsid w:val="00226ED1"/>
    <w:rsid w:val="00236DE9"/>
    <w:rsid w:val="00237C25"/>
    <w:rsid w:val="00247694"/>
    <w:rsid w:val="002545E3"/>
    <w:rsid w:val="00274321"/>
    <w:rsid w:val="00287C55"/>
    <w:rsid w:val="00290089"/>
    <w:rsid w:val="00291747"/>
    <w:rsid w:val="002A57FC"/>
    <w:rsid w:val="002A5CAB"/>
    <w:rsid w:val="002B1B96"/>
    <w:rsid w:val="002B654F"/>
    <w:rsid w:val="002C5733"/>
    <w:rsid w:val="002D62B1"/>
    <w:rsid w:val="002E2560"/>
    <w:rsid w:val="002F4C3E"/>
    <w:rsid w:val="002F4C4B"/>
    <w:rsid w:val="0030516D"/>
    <w:rsid w:val="00312DD5"/>
    <w:rsid w:val="00322A00"/>
    <w:rsid w:val="00323DC5"/>
    <w:rsid w:val="00335B6A"/>
    <w:rsid w:val="003361A6"/>
    <w:rsid w:val="00342ED3"/>
    <w:rsid w:val="00355820"/>
    <w:rsid w:val="00365327"/>
    <w:rsid w:val="003677B7"/>
    <w:rsid w:val="0037119F"/>
    <w:rsid w:val="0037211F"/>
    <w:rsid w:val="00377612"/>
    <w:rsid w:val="00380C44"/>
    <w:rsid w:val="00382177"/>
    <w:rsid w:val="00382456"/>
    <w:rsid w:val="00393B65"/>
    <w:rsid w:val="003B543A"/>
    <w:rsid w:val="003B6104"/>
    <w:rsid w:val="003C71DE"/>
    <w:rsid w:val="003D1DB9"/>
    <w:rsid w:val="003D7403"/>
    <w:rsid w:val="003E15E0"/>
    <w:rsid w:val="003E2E3D"/>
    <w:rsid w:val="003F2F01"/>
    <w:rsid w:val="0040317C"/>
    <w:rsid w:val="004250BC"/>
    <w:rsid w:val="004278F6"/>
    <w:rsid w:val="004309B2"/>
    <w:rsid w:val="00450A2F"/>
    <w:rsid w:val="00451FDB"/>
    <w:rsid w:val="004564A6"/>
    <w:rsid w:val="004571FA"/>
    <w:rsid w:val="004725B6"/>
    <w:rsid w:val="00477D4D"/>
    <w:rsid w:val="004A2544"/>
    <w:rsid w:val="004A3DAA"/>
    <w:rsid w:val="004A43F1"/>
    <w:rsid w:val="004B343C"/>
    <w:rsid w:val="004B4CC8"/>
    <w:rsid w:val="004C30FB"/>
    <w:rsid w:val="004C66DB"/>
    <w:rsid w:val="004F0F23"/>
    <w:rsid w:val="004F6D18"/>
    <w:rsid w:val="00503572"/>
    <w:rsid w:val="00512992"/>
    <w:rsid w:val="00516531"/>
    <w:rsid w:val="00520022"/>
    <w:rsid w:val="0052597B"/>
    <w:rsid w:val="005273CD"/>
    <w:rsid w:val="005436D3"/>
    <w:rsid w:val="00543CC9"/>
    <w:rsid w:val="00545718"/>
    <w:rsid w:val="00551EA5"/>
    <w:rsid w:val="00556DB5"/>
    <w:rsid w:val="00561E91"/>
    <w:rsid w:val="00562E22"/>
    <w:rsid w:val="00574E0C"/>
    <w:rsid w:val="00575FFC"/>
    <w:rsid w:val="00590FF9"/>
    <w:rsid w:val="005915FB"/>
    <w:rsid w:val="00592594"/>
    <w:rsid w:val="005B5BEC"/>
    <w:rsid w:val="005C4B48"/>
    <w:rsid w:val="005C4C01"/>
    <w:rsid w:val="005D390E"/>
    <w:rsid w:val="005E76B1"/>
    <w:rsid w:val="005E7AFA"/>
    <w:rsid w:val="005F2900"/>
    <w:rsid w:val="005F36EE"/>
    <w:rsid w:val="005F5BBF"/>
    <w:rsid w:val="005F7FE1"/>
    <w:rsid w:val="00612C22"/>
    <w:rsid w:val="00630941"/>
    <w:rsid w:val="00642617"/>
    <w:rsid w:val="006426BE"/>
    <w:rsid w:val="00645EDA"/>
    <w:rsid w:val="00650873"/>
    <w:rsid w:val="006562A2"/>
    <w:rsid w:val="006648A8"/>
    <w:rsid w:val="00665940"/>
    <w:rsid w:val="00672CAD"/>
    <w:rsid w:val="00681711"/>
    <w:rsid w:val="006C0002"/>
    <w:rsid w:val="007014D2"/>
    <w:rsid w:val="00707E14"/>
    <w:rsid w:val="00710679"/>
    <w:rsid w:val="007115A6"/>
    <w:rsid w:val="0071386B"/>
    <w:rsid w:val="007159A9"/>
    <w:rsid w:val="00720F06"/>
    <w:rsid w:val="0074361D"/>
    <w:rsid w:val="00751C57"/>
    <w:rsid w:val="007556B9"/>
    <w:rsid w:val="007700BD"/>
    <w:rsid w:val="00776472"/>
    <w:rsid w:val="007840BE"/>
    <w:rsid w:val="00784FC0"/>
    <w:rsid w:val="007918D3"/>
    <w:rsid w:val="007B79C4"/>
    <w:rsid w:val="007C54C6"/>
    <w:rsid w:val="007D266A"/>
    <w:rsid w:val="007D28F0"/>
    <w:rsid w:val="007E2029"/>
    <w:rsid w:val="007E5494"/>
    <w:rsid w:val="00806E63"/>
    <w:rsid w:val="00812750"/>
    <w:rsid w:val="0083146C"/>
    <w:rsid w:val="00840328"/>
    <w:rsid w:val="00847397"/>
    <w:rsid w:val="00857472"/>
    <w:rsid w:val="00881BA0"/>
    <w:rsid w:val="00883932"/>
    <w:rsid w:val="0088655B"/>
    <w:rsid w:val="0088741D"/>
    <w:rsid w:val="0089412D"/>
    <w:rsid w:val="008A1F93"/>
    <w:rsid w:val="008B5CD1"/>
    <w:rsid w:val="008D7AF7"/>
    <w:rsid w:val="008D7BDD"/>
    <w:rsid w:val="008E077A"/>
    <w:rsid w:val="009007FD"/>
    <w:rsid w:val="00914E39"/>
    <w:rsid w:val="00916016"/>
    <w:rsid w:val="0092468E"/>
    <w:rsid w:val="00935E4B"/>
    <w:rsid w:val="00950DB4"/>
    <w:rsid w:val="00954DD3"/>
    <w:rsid w:val="009606EB"/>
    <w:rsid w:val="00963CD0"/>
    <w:rsid w:val="009646AC"/>
    <w:rsid w:val="00974465"/>
    <w:rsid w:val="00977BEC"/>
    <w:rsid w:val="0098219F"/>
    <w:rsid w:val="0099023B"/>
    <w:rsid w:val="00992E1A"/>
    <w:rsid w:val="009A323A"/>
    <w:rsid w:val="009E7AA2"/>
    <w:rsid w:val="009F1E0C"/>
    <w:rsid w:val="009F473B"/>
    <w:rsid w:val="009F675E"/>
    <w:rsid w:val="00A0484D"/>
    <w:rsid w:val="00A17B10"/>
    <w:rsid w:val="00A23140"/>
    <w:rsid w:val="00A26903"/>
    <w:rsid w:val="00A32369"/>
    <w:rsid w:val="00A43284"/>
    <w:rsid w:val="00A571B4"/>
    <w:rsid w:val="00A637EA"/>
    <w:rsid w:val="00A6774C"/>
    <w:rsid w:val="00A762F9"/>
    <w:rsid w:val="00A76E7C"/>
    <w:rsid w:val="00A80265"/>
    <w:rsid w:val="00A81303"/>
    <w:rsid w:val="00A87EFA"/>
    <w:rsid w:val="00A93C3C"/>
    <w:rsid w:val="00AA1FC8"/>
    <w:rsid w:val="00AA6562"/>
    <w:rsid w:val="00AB1E21"/>
    <w:rsid w:val="00AC0418"/>
    <w:rsid w:val="00AD24E6"/>
    <w:rsid w:val="00AE79C3"/>
    <w:rsid w:val="00B127EF"/>
    <w:rsid w:val="00B1346F"/>
    <w:rsid w:val="00B13831"/>
    <w:rsid w:val="00B1725D"/>
    <w:rsid w:val="00B203DD"/>
    <w:rsid w:val="00B26FEC"/>
    <w:rsid w:val="00B27601"/>
    <w:rsid w:val="00B31B82"/>
    <w:rsid w:val="00B44161"/>
    <w:rsid w:val="00B460C2"/>
    <w:rsid w:val="00B543AF"/>
    <w:rsid w:val="00B56FD3"/>
    <w:rsid w:val="00B652EB"/>
    <w:rsid w:val="00B708F2"/>
    <w:rsid w:val="00B75ED8"/>
    <w:rsid w:val="00B77A5A"/>
    <w:rsid w:val="00B77AD5"/>
    <w:rsid w:val="00B77F6A"/>
    <w:rsid w:val="00B800EE"/>
    <w:rsid w:val="00B85A02"/>
    <w:rsid w:val="00B9540B"/>
    <w:rsid w:val="00B95B25"/>
    <w:rsid w:val="00BA5BCE"/>
    <w:rsid w:val="00BB12B3"/>
    <w:rsid w:val="00BB2D10"/>
    <w:rsid w:val="00BC095D"/>
    <w:rsid w:val="00BC5A6C"/>
    <w:rsid w:val="00BE7348"/>
    <w:rsid w:val="00BF3992"/>
    <w:rsid w:val="00BF5F7E"/>
    <w:rsid w:val="00BF6A7B"/>
    <w:rsid w:val="00C01DAA"/>
    <w:rsid w:val="00C059B3"/>
    <w:rsid w:val="00C174BB"/>
    <w:rsid w:val="00C20F1D"/>
    <w:rsid w:val="00C23509"/>
    <w:rsid w:val="00C34AEA"/>
    <w:rsid w:val="00C54A24"/>
    <w:rsid w:val="00C67595"/>
    <w:rsid w:val="00C7433F"/>
    <w:rsid w:val="00C77CE0"/>
    <w:rsid w:val="00C8598D"/>
    <w:rsid w:val="00C93473"/>
    <w:rsid w:val="00CB37B6"/>
    <w:rsid w:val="00CE3ED7"/>
    <w:rsid w:val="00CE5836"/>
    <w:rsid w:val="00CF0759"/>
    <w:rsid w:val="00CF26CD"/>
    <w:rsid w:val="00D05ABE"/>
    <w:rsid w:val="00D35D76"/>
    <w:rsid w:val="00D73B03"/>
    <w:rsid w:val="00D81AB4"/>
    <w:rsid w:val="00D941EE"/>
    <w:rsid w:val="00DB2CA1"/>
    <w:rsid w:val="00DB55C0"/>
    <w:rsid w:val="00DB6576"/>
    <w:rsid w:val="00DC2F99"/>
    <w:rsid w:val="00DD1125"/>
    <w:rsid w:val="00DD16CC"/>
    <w:rsid w:val="00DF1814"/>
    <w:rsid w:val="00E06AD8"/>
    <w:rsid w:val="00E1457B"/>
    <w:rsid w:val="00E335E7"/>
    <w:rsid w:val="00E33BD9"/>
    <w:rsid w:val="00E678A0"/>
    <w:rsid w:val="00E86F06"/>
    <w:rsid w:val="00E873EF"/>
    <w:rsid w:val="00E92C8D"/>
    <w:rsid w:val="00E948CE"/>
    <w:rsid w:val="00E95A09"/>
    <w:rsid w:val="00EC2E96"/>
    <w:rsid w:val="00EC6F85"/>
    <w:rsid w:val="00EE096E"/>
    <w:rsid w:val="00EF1FC0"/>
    <w:rsid w:val="00EF72E7"/>
    <w:rsid w:val="00F000ED"/>
    <w:rsid w:val="00F04B22"/>
    <w:rsid w:val="00F31659"/>
    <w:rsid w:val="00F40A13"/>
    <w:rsid w:val="00F47148"/>
    <w:rsid w:val="00F61969"/>
    <w:rsid w:val="00F6602B"/>
    <w:rsid w:val="00F7766C"/>
    <w:rsid w:val="00F82076"/>
    <w:rsid w:val="00F95A65"/>
    <w:rsid w:val="00FA1DD8"/>
    <w:rsid w:val="00FA7E90"/>
    <w:rsid w:val="00FB242E"/>
    <w:rsid w:val="00FB4149"/>
    <w:rsid w:val="00FB601B"/>
    <w:rsid w:val="00FB6CD4"/>
    <w:rsid w:val="00FC457E"/>
    <w:rsid w:val="00FD04D1"/>
    <w:rsid w:val="00FD2560"/>
    <w:rsid w:val="00FD4EA9"/>
    <w:rsid w:val="00FE1808"/>
    <w:rsid w:val="00FE1BFD"/>
    <w:rsid w:val="00FE632B"/>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E124D5"/>
  <w15:docId w15:val="{95E4D705-AB1E-4EC5-8F78-9B4C5C2A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RVS"/>
    <w:qFormat/>
    <w:rsid w:val="00954DD3"/>
    <w:pPr>
      <w:spacing w:after="160" w:line="259" w:lineRule="auto"/>
    </w:pPr>
    <w:rPr>
      <w:rFonts w:asciiTheme="minorHAnsi" w:eastAsiaTheme="minorHAnsi" w:hAnsiTheme="minorHAnsi" w:cstheme="minorBidi"/>
      <w:sz w:val="22"/>
      <w:szCs w:val="22"/>
      <w:lang w:eastAsia="en-US"/>
    </w:rPr>
  </w:style>
  <w:style w:type="paragraph" w:styleId="Kop1">
    <w:name w:val="heading 1"/>
    <w:aliases w:val="(Hoofdstuk) RVS"/>
    <w:basedOn w:val="ZsysbasisRVS"/>
    <w:next w:val="BasistekstRVS"/>
    <w:qFormat/>
    <w:rsid w:val="005F2900"/>
    <w:pPr>
      <w:keepNext/>
      <w:numPr>
        <w:numId w:val="13"/>
      </w:numPr>
      <w:spacing w:before="260" w:after="320"/>
      <w:outlineLvl w:val="0"/>
    </w:pPr>
    <w:rPr>
      <w:rFonts w:ascii="Corbel" w:hAnsi="Corbel"/>
      <w:b/>
      <w:bCs/>
      <w:color w:val="262A5F" w:themeColor="text2"/>
      <w:sz w:val="34"/>
      <w:szCs w:val="32"/>
    </w:rPr>
  </w:style>
  <w:style w:type="paragraph" w:styleId="Kop2">
    <w:name w:val="heading 2"/>
    <w:aliases w:val="(Paragraaf) RVS"/>
    <w:basedOn w:val="ZsysbasisRVS"/>
    <w:next w:val="BasistekstRVS"/>
    <w:qFormat/>
    <w:rsid w:val="00274321"/>
    <w:pPr>
      <w:keepNext/>
      <w:numPr>
        <w:ilvl w:val="1"/>
        <w:numId w:val="13"/>
      </w:numPr>
      <w:spacing w:before="260"/>
      <w:outlineLvl w:val="1"/>
    </w:pPr>
    <w:rPr>
      <w:rFonts w:ascii="Corbel" w:hAnsi="Corbel"/>
      <w:b/>
      <w:bCs/>
      <w:iCs/>
      <w:color w:val="262A5F" w:themeColor="text2"/>
      <w:sz w:val="26"/>
      <w:szCs w:val="28"/>
    </w:rPr>
  </w:style>
  <w:style w:type="paragraph" w:styleId="Kop3">
    <w:name w:val="heading 3"/>
    <w:aliases w:val="(Subparagraaf) RVS"/>
    <w:basedOn w:val="ZsysbasisRVS"/>
    <w:next w:val="BasistekstRVS"/>
    <w:qFormat/>
    <w:rsid w:val="001F2A1E"/>
    <w:pPr>
      <w:keepNext/>
      <w:numPr>
        <w:ilvl w:val="2"/>
        <w:numId w:val="13"/>
      </w:numPr>
      <w:spacing w:before="260"/>
      <w:outlineLvl w:val="2"/>
    </w:pPr>
    <w:rPr>
      <w:rFonts w:ascii="Corbel" w:hAnsi="Corbel"/>
      <w:b/>
      <w:iCs/>
      <w:color w:val="D67B27" w:themeColor="accent5"/>
      <w:sz w:val="24"/>
    </w:rPr>
  </w:style>
  <w:style w:type="paragraph" w:styleId="Kop4">
    <w:name w:val="heading 4"/>
    <w:aliases w:val="Kop 4 RVS"/>
    <w:basedOn w:val="ZsysbasisRVS"/>
    <w:next w:val="BasistekstRVS"/>
    <w:qFormat/>
    <w:rsid w:val="00122DED"/>
    <w:pPr>
      <w:keepNext/>
      <w:numPr>
        <w:ilvl w:val="3"/>
        <w:numId w:val="13"/>
      </w:numPr>
      <w:spacing w:before="240" w:after="60"/>
      <w:outlineLvl w:val="3"/>
    </w:pPr>
    <w:rPr>
      <w:b/>
      <w:bCs/>
      <w:sz w:val="24"/>
      <w:szCs w:val="24"/>
    </w:rPr>
  </w:style>
  <w:style w:type="paragraph" w:styleId="Kop5">
    <w:name w:val="heading 5"/>
    <w:aliases w:val="Kop 5 RVS"/>
    <w:basedOn w:val="ZsysbasisRVS"/>
    <w:next w:val="BasistekstRVS"/>
    <w:qFormat/>
    <w:rsid w:val="00122DED"/>
    <w:pPr>
      <w:numPr>
        <w:ilvl w:val="4"/>
        <w:numId w:val="13"/>
      </w:numPr>
      <w:spacing w:before="240" w:after="60"/>
      <w:outlineLvl w:val="4"/>
    </w:pPr>
    <w:rPr>
      <w:b/>
      <w:bCs/>
      <w:i/>
      <w:iCs/>
      <w:sz w:val="22"/>
      <w:szCs w:val="22"/>
    </w:rPr>
  </w:style>
  <w:style w:type="paragraph" w:styleId="Kop6">
    <w:name w:val="heading 6"/>
    <w:aliases w:val="Kop 6 RVS"/>
    <w:basedOn w:val="ZsysbasisRVS"/>
    <w:next w:val="BasistekstRVS"/>
    <w:qFormat/>
    <w:rsid w:val="00122DED"/>
    <w:pPr>
      <w:numPr>
        <w:ilvl w:val="5"/>
        <w:numId w:val="13"/>
      </w:numPr>
      <w:spacing w:before="240" w:after="60"/>
      <w:outlineLvl w:val="5"/>
    </w:pPr>
    <w:rPr>
      <w:b/>
      <w:bCs/>
      <w:sz w:val="22"/>
      <w:szCs w:val="22"/>
    </w:rPr>
  </w:style>
  <w:style w:type="paragraph" w:styleId="Kop7">
    <w:name w:val="heading 7"/>
    <w:aliases w:val="Kop 7 RVS"/>
    <w:basedOn w:val="ZsysbasisRVS"/>
    <w:next w:val="BasistekstRVS"/>
    <w:qFormat/>
    <w:rsid w:val="00122DED"/>
    <w:pPr>
      <w:numPr>
        <w:ilvl w:val="6"/>
        <w:numId w:val="13"/>
      </w:numPr>
      <w:spacing w:before="240" w:after="60"/>
      <w:outlineLvl w:val="6"/>
    </w:pPr>
    <w:rPr>
      <w:b/>
      <w:bCs/>
      <w:szCs w:val="20"/>
    </w:rPr>
  </w:style>
  <w:style w:type="paragraph" w:styleId="Kop8">
    <w:name w:val="heading 8"/>
    <w:aliases w:val="Kop 8 RVS"/>
    <w:basedOn w:val="ZsysbasisRVS"/>
    <w:next w:val="BasistekstRVS"/>
    <w:qFormat/>
    <w:rsid w:val="00122DED"/>
    <w:pPr>
      <w:numPr>
        <w:ilvl w:val="7"/>
        <w:numId w:val="13"/>
      </w:numPr>
      <w:spacing w:before="240" w:after="60"/>
      <w:outlineLvl w:val="7"/>
    </w:pPr>
    <w:rPr>
      <w:i/>
      <w:iCs/>
      <w:szCs w:val="20"/>
    </w:rPr>
  </w:style>
  <w:style w:type="paragraph" w:styleId="Kop9">
    <w:name w:val="heading 9"/>
    <w:aliases w:val="Kop 9 RVS"/>
    <w:basedOn w:val="ZsysbasisRVS"/>
    <w:next w:val="BasistekstRVS"/>
    <w:qFormat/>
    <w:rsid w:val="00122DED"/>
    <w:pPr>
      <w:numPr>
        <w:ilvl w:val="8"/>
        <w:numId w:val="1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5F7FE1"/>
    <w:pPr>
      <w:spacing w:line="260" w:lineRule="exact"/>
    </w:pPr>
    <w:rPr>
      <w:noProof/>
      <w:position w:val="1"/>
    </w:rPr>
  </w:style>
  <w:style w:type="paragraph" w:styleId="Koptekst">
    <w:name w:val="header"/>
    <w:basedOn w:val="ZsysbasisRVS"/>
    <w:next w:val="BasistekstRVS"/>
    <w:semiHidden/>
    <w:rsid w:val="00122DED"/>
  </w:style>
  <w:style w:type="paragraph" w:styleId="Voettekst">
    <w:name w:val="footer"/>
    <w:basedOn w:val="ZsysbasisRVS"/>
    <w:next w:val="BasistekstRVS"/>
    <w:link w:val="VoettekstChar"/>
    <w:semiHidden/>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EF72E7"/>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574E0C"/>
    <w:pPr>
      <w:numPr>
        <w:numId w:val="10"/>
      </w:numPr>
    </w:pPr>
  </w:style>
  <w:style w:type="paragraph" w:customStyle="1" w:styleId="Opsommingkleineletter2eniveauRVS">
    <w:name w:val="Opsomming kleine letter 2e niveau RVS"/>
    <w:basedOn w:val="ZsysbasisRVS"/>
    <w:rsid w:val="00382456"/>
    <w:pPr>
      <w:numPr>
        <w:ilvl w:val="1"/>
        <w:numId w:val="10"/>
      </w:numPr>
    </w:pPr>
  </w:style>
  <w:style w:type="paragraph" w:customStyle="1" w:styleId="Opsommingkleineletter3eniveauRVS">
    <w:name w:val="Opsomming kleine letter 3e niveau RVS"/>
    <w:basedOn w:val="ZsysbasisRVS"/>
    <w:rsid w:val="00216AEA"/>
    <w:pPr>
      <w:numPr>
        <w:ilvl w:val="2"/>
        <w:numId w:val="10"/>
      </w:numPr>
    </w:pPr>
  </w:style>
  <w:style w:type="paragraph" w:customStyle="1" w:styleId="Opsommingnummer1eniveauRVS">
    <w:name w:val="Opsomming nummer 1e niveau RVS"/>
    <w:basedOn w:val="ZsysbasisRVS"/>
    <w:rsid w:val="005F36EE"/>
    <w:pPr>
      <w:numPr>
        <w:numId w:val="11"/>
      </w:numPr>
    </w:pPr>
  </w:style>
  <w:style w:type="paragraph" w:customStyle="1" w:styleId="Opsommingnummer2eniveauRVS">
    <w:name w:val="Opsomming nummer 2e niveau RVS"/>
    <w:basedOn w:val="ZsysbasisRVS"/>
    <w:rsid w:val="003D7403"/>
    <w:pPr>
      <w:numPr>
        <w:ilvl w:val="1"/>
        <w:numId w:val="11"/>
      </w:numPr>
    </w:pPr>
  </w:style>
  <w:style w:type="paragraph" w:customStyle="1" w:styleId="Opsommingnummer3eniveauRVS">
    <w:name w:val="Opsomming nummer 3e niveau RVS"/>
    <w:basedOn w:val="ZsysbasisRVS"/>
    <w:rsid w:val="0052597B"/>
    <w:pPr>
      <w:numPr>
        <w:ilvl w:val="2"/>
        <w:numId w:val="11"/>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semiHidden/>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semiHidden/>
    <w:rsid w:val="00914E39"/>
    <w:pPr>
      <w:tabs>
        <w:tab w:val="left" w:pos="680"/>
        <w:tab w:val="right" w:pos="9639"/>
      </w:tabs>
      <w:ind w:left="680" w:right="567" w:hanging="680"/>
    </w:pPr>
  </w:style>
  <w:style w:type="paragraph" w:styleId="Inhopg3">
    <w:name w:val="toc 3"/>
    <w:basedOn w:val="ZsysbasisRVS"/>
    <w:next w:val="BasistekstRVS"/>
    <w:semiHidden/>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semiHidden/>
    <w:qFormat/>
    <w:rsid w:val="00122DED"/>
  </w:style>
  <w:style w:type="paragraph" w:styleId="Titel">
    <w:name w:val="Title"/>
    <w:basedOn w:val="ZsysbasisRVS"/>
    <w:next w:val="BasistekstRVS"/>
    <w:semiHidden/>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5436D3"/>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semiHidden/>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RVS"/>
    <w:next w:val="BasistekstRVS"/>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semiHidden/>
    <w:rsid w:val="0020607F"/>
  </w:style>
  <w:style w:type="paragraph" w:styleId="Bijschrift">
    <w:name w:val="caption"/>
    <w:basedOn w:val="ZsysbasisRVS"/>
    <w:next w:val="BasistekstRVS"/>
    <w:semiHidden/>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semiHidden/>
    <w:rsid w:val="0020607F"/>
  </w:style>
  <w:style w:type="paragraph" w:styleId="Onderwerpvanopmerking">
    <w:name w:val="annotation subject"/>
    <w:basedOn w:val="ZsysbasisRVS"/>
    <w:next w:val="BasistekstRVS"/>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RVS">
    <w:name w:val="Lijst opsomming nummer RVS"/>
    <w:uiPriority w:val="99"/>
    <w:semiHidden/>
    <w:rsid w:val="00B77F6A"/>
    <w:pPr>
      <w:numPr>
        <w:numId w:val="9"/>
      </w:numPr>
    </w:pPr>
  </w:style>
  <w:style w:type="numbering" w:customStyle="1" w:styleId="LijstopsommingletterRVS">
    <w:name w:val="Lijst opsomming letter RVS"/>
    <w:basedOn w:val="Geenlijst"/>
    <w:semiHidden/>
    <w:rsid w:val="007C54C6"/>
    <w:pPr>
      <w:numPr>
        <w:numId w:val="5"/>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FD04D1"/>
    <w:pPr>
      <w:numPr>
        <w:numId w:val="14"/>
      </w:numPr>
    </w:pPr>
  </w:style>
  <w:style w:type="paragraph" w:customStyle="1" w:styleId="Opsommingteken2eniveauRVS">
    <w:name w:val="Opsomming teken 2e niveau RVS"/>
    <w:basedOn w:val="ZsysbasisRVS"/>
    <w:rsid w:val="00393B65"/>
    <w:pPr>
      <w:numPr>
        <w:ilvl w:val="1"/>
        <w:numId w:val="14"/>
      </w:numPr>
    </w:pPr>
  </w:style>
  <w:style w:type="paragraph" w:customStyle="1" w:styleId="Opsommingteken3eniveauRVS">
    <w:name w:val="Opsomming teken 3e niveau RVS"/>
    <w:basedOn w:val="ZsysbasisRVS"/>
    <w:rsid w:val="001706F0"/>
    <w:pPr>
      <w:numPr>
        <w:ilvl w:val="2"/>
        <w:numId w:val="14"/>
      </w:numPr>
    </w:pPr>
  </w:style>
  <w:style w:type="paragraph" w:customStyle="1" w:styleId="DocumentgegevensRVS">
    <w:name w:val="Documentgegevens RVS"/>
    <w:basedOn w:val="ZsysbasisdocumentgegevensRVS"/>
    <w:rsid w:val="00D941EE"/>
    <w:pPr>
      <w:spacing w:line="284" w:lineRule="exact"/>
    </w:pPr>
    <w:rPr>
      <w:position w:val="1"/>
    </w:rPr>
  </w:style>
  <w:style w:type="paragraph" w:customStyle="1" w:styleId="DocumentgegevensBijlagenRVS">
    <w:name w:val="Documentgegevens Bijlagen RVS"/>
    <w:basedOn w:val="ZsysbasisRVS"/>
    <w:rsid w:val="00D941EE"/>
    <w:pPr>
      <w:tabs>
        <w:tab w:val="left" w:pos="680"/>
      </w:tabs>
      <w:spacing w:line="284" w:lineRule="exact"/>
      <w:ind w:left="680" w:hanging="680"/>
    </w:pPr>
    <w:rPr>
      <w:position w:val="1"/>
    </w:r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5915FB"/>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881BA0"/>
    <w:pPr>
      <w:spacing w:line="780" w:lineRule="exact"/>
    </w:pPr>
    <w:rPr>
      <w:b/>
      <w:color w:val="262A5F" w:themeColor="text2"/>
      <w:sz w:val="72"/>
    </w:rPr>
  </w:style>
  <w:style w:type="paragraph" w:customStyle="1" w:styleId="SubtitelRVS">
    <w:name w:val="Subtitel RVS"/>
    <w:basedOn w:val="ZsysbasisRVS"/>
    <w:rsid w:val="002D62B1"/>
    <w:pPr>
      <w:spacing w:line="780" w:lineRule="exact"/>
    </w:pPr>
    <w:rPr>
      <w:color w:val="7A797F"/>
      <w:sz w:val="52"/>
    </w:rPr>
  </w:style>
  <w:style w:type="table" w:customStyle="1" w:styleId="TabelRVS">
    <w:name w:val="Tabel RVS"/>
    <w:basedOn w:val="Standaardtabel"/>
    <w:rsid w:val="0011088C"/>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D941EE"/>
    <w:pPr>
      <w:spacing w:line="284" w:lineRule="exact"/>
    </w:pPr>
    <w:rPr>
      <w:rFonts w:ascii="Corbel" w:hAnsi="Corbel"/>
      <w:b/>
      <w:color w:val="262A5F" w:themeColor="text2"/>
      <w:position w:val="1"/>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6"/>
      </w:numPr>
    </w:pPr>
  </w:style>
  <w:style w:type="paragraph" w:customStyle="1" w:styleId="AgendapuntRVS">
    <w:name w:val="Agendapunt RVS"/>
    <w:basedOn w:val="ZsysbasisRVS"/>
    <w:rsid w:val="00840328"/>
    <w:pPr>
      <w:numPr>
        <w:numId w:val="7"/>
      </w:numPr>
    </w:pPr>
  </w:style>
  <w:style w:type="paragraph" w:customStyle="1" w:styleId="Bijlagekop1RVS">
    <w:name w:val="Bijlage kop 1 RVS"/>
    <w:basedOn w:val="ZsysbasisRVS"/>
    <w:next w:val="BasistekstRVS"/>
    <w:qFormat/>
    <w:rsid w:val="00A762F9"/>
    <w:pPr>
      <w:keepNext/>
      <w:pageBreakBefore/>
      <w:numPr>
        <w:numId w:val="12"/>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12"/>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8"/>
      </w:numPr>
    </w:pPr>
  </w:style>
  <w:style w:type="paragraph" w:customStyle="1" w:styleId="Kop1zondernummernietininhoudsopgaveRVS">
    <w:name w:val="Kop 1 zonder nummer niet in inhoudsopgave RVS"/>
    <w:basedOn w:val="ZsysbasisRVS"/>
    <w:next w:val="BasistekstRVS"/>
    <w:qFormat/>
    <w:rsid w:val="00C54A24"/>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2B654F"/>
  </w:style>
  <w:style w:type="paragraph" w:styleId="Citaat">
    <w:name w:val="Quote"/>
    <w:basedOn w:val="Standaard"/>
    <w:next w:val="Standaard"/>
    <w:link w:val="CitaatChar"/>
    <w:uiPriority w:val="29"/>
    <w:semiHidden/>
    <w:qFormat/>
    <w:rsid w:val="002B654F"/>
    <w:rPr>
      <w:i/>
      <w:iCs/>
      <w:color w:val="000000" w:themeColor="text1"/>
    </w:rPr>
  </w:style>
  <w:style w:type="character" w:customStyle="1" w:styleId="CitaatChar">
    <w:name w:val="Citaat Char"/>
    <w:basedOn w:val="Standaardalinea-lettertype"/>
    <w:link w:val="Citaat"/>
    <w:uiPriority w:val="29"/>
    <w:rsid w:val="002B654F"/>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2B654F"/>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2B654F"/>
    <w:rPr>
      <w:rFonts w:ascii="Lucida Sans" w:hAnsi="Lucida Sans" w:cs="Maiandra GD"/>
      <w:b/>
      <w:bCs/>
      <w:i/>
      <w:iCs/>
      <w:color w:val="E5E4E6" w:themeColor="accent1"/>
      <w:sz w:val="18"/>
      <w:szCs w:val="18"/>
    </w:rPr>
  </w:style>
  <w:style w:type="paragraph" w:styleId="Geenafstand">
    <w:name w:val="No Spacing"/>
    <w:uiPriority w:val="1"/>
    <w:qFormat/>
    <w:rsid w:val="002B654F"/>
    <w:rPr>
      <w:rFonts w:ascii="Lucida Sans" w:hAnsi="Lucida Sans" w:cs="Maiandra GD"/>
      <w:sz w:val="18"/>
      <w:szCs w:val="18"/>
    </w:rPr>
  </w:style>
  <w:style w:type="character" w:styleId="Intensievebenadrukking">
    <w:name w:val="Intense Emphasis"/>
    <w:basedOn w:val="Standaardalinea-lettertype"/>
    <w:uiPriority w:val="21"/>
    <w:semiHidden/>
    <w:qFormat/>
    <w:rsid w:val="002B654F"/>
    <w:rPr>
      <w:b/>
      <w:bCs/>
      <w:i/>
      <w:iCs/>
      <w:color w:val="E5E4E6" w:themeColor="accent1"/>
    </w:rPr>
  </w:style>
  <w:style w:type="character" w:styleId="Intensieveverwijzing">
    <w:name w:val="Intense Reference"/>
    <w:basedOn w:val="Standaardalinea-lettertype"/>
    <w:uiPriority w:val="32"/>
    <w:semiHidden/>
    <w:qFormat/>
    <w:rsid w:val="002B654F"/>
    <w:rPr>
      <w:b/>
      <w:bCs/>
      <w:smallCaps/>
      <w:color w:val="F5A055" w:themeColor="accent2"/>
      <w:spacing w:val="5"/>
      <w:u w:val="single"/>
    </w:rPr>
  </w:style>
  <w:style w:type="paragraph" w:styleId="Kopvaninhoudsopgave">
    <w:name w:val="TOC Heading"/>
    <w:basedOn w:val="Kop1"/>
    <w:next w:val="Standaard"/>
    <w:uiPriority w:val="39"/>
    <w:semiHidden/>
    <w:unhideWhenUsed/>
    <w:qFormat/>
    <w:rsid w:val="002B654F"/>
    <w:pPr>
      <w:keepLines/>
      <w:numPr>
        <w:numId w:val="0"/>
      </w:numPr>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uiPriority w:val="34"/>
    <w:semiHidden/>
    <w:qFormat/>
    <w:rsid w:val="002B654F"/>
    <w:pPr>
      <w:ind w:left="720"/>
      <w:contextualSpacing/>
    </w:pPr>
  </w:style>
  <w:style w:type="character" w:styleId="Subtielebenadrukking">
    <w:name w:val="Subtle Emphasis"/>
    <w:basedOn w:val="Standaardalinea-lettertype"/>
    <w:uiPriority w:val="19"/>
    <w:semiHidden/>
    <w:qFormat/>
    <w:rsid w:val="002B654F"/>
    <w:rPr>
      <w:i/>
      <w:iCs/>
      <w:color w:val="808080" w:themeColor="text1" w:themeTint="7F"/>
    </w:rPr>
  </w:style>
  <w:style w:type="character" w:styleId="Subtieleverwijzing">
    <w:name w:val="Subtle Reference"/>
    <w:basedOn w:val="Standaardalinea-lettertype"/>
    <w:uiPriority w:val="31"/>
    <w:semiHidden/>
    <w:qFormat/>
    <w:rsid w:val="002B654F"/>
    <w:rPr>
      <w:smallCaps/>
      <w:color w:val="F5A055" w:themeColor="accent2"/>
      <w:u w:val="single"/>
    </w:rPr>
  </w:style>
  <w:style w:type="character" w:styleId="Titelvanboek">
    <w:name w:val="Book Title"/>
    <w:basedOn w:val="Standaardalinea-lettertype"/>
    <w:uiPriority w:val="33"/>
    <w:semiHidden/>
    <w:qFormat/>
    <w:rsid w:val="002B654F"/>
    <w:rPr>
      <w:b/>
      <w:bCs/>
      <w:smallCaps/>
      <w:spacing w:val="5"/>
    </w:rPr>
  </w:style>
  <w:style w:type="character" w:customStyle="1" w:styleId="VoettekstChar">
    <w:name w:val="Voettekst Char"/>
    <w:basedOn w:val="Standaardalinea-lettertype"/>
    <w:link w:val="Voettekst"/>
    <w:semiHidden/>
    <w:rsid w:val="00A26903"/>
    <w:rPr>
      <w:rFonts w:ascii="Lucida Sans" w:hAnsi="Lucida Sans" w:cs="Maiandra GD"/>
      <w:szCs w:val="18"/>
    </w:rPr>
  </w:style>
  <w:style w:type="character" w:customStyle="1" w:styleId="e24kjd">
    <w:name w:val="e24kjd"/>
    <w:basedOn w:val="Standaardalinea-lettertype"/>
    <w:rsid w:val="00EE096E"/>
  </w:style>
  <w:style w:type="paragraph" w:styleId="Revisie">
    <w:name w:val="Revision"/>
    <w:hidden/>
    <w:uiPriority w:val="99"/>
    <w:semiHidden/>
    <w:rsid w:val="0091601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969">
      <w:bodyDiv w:val="1"/>
      <w:marLeft w:val="0"/>
      <w:marRight w:val="0"/>
      <w:marTop w:val="0"/>
      <w:marBottom w:val="0"/>
      <w:divBdr>
        <w:top w:val="none" w:sz="0" w:space="0" w:color="auto"/>
        <w:left w:val="none" w:sz="0" w:space="0" w:color="auto"/>
        <w:bottom w:val="none" w:sz="0" w:space="0" w:color="auto"/>
        <w:right w:val="none" w:sz="0" w:space="0" w:color="auto"/>
      </w:divBdr>
    </w:div>
    <w:div w:id="560598178">
      <w:bodyDiv w:val="1"/>
      <w:marLeft w:val="0"/>
      <w:marRight w:val="0"/>
      <w:marTop w:val="0"/>
      <w:marBottom w:val="0"/>
      <w:divBdr>
        <w:top w:val="none" w:sz="0" w:space="0" w:color="auto"/>
        <w:left w:val="none" w:sz="0" w:space="0" w:color="auto"/>
        <w:bottom w:val="none" w:sz="0" w:space="0" w:color="auto"/>
        <w:right w:val="none" w:sz="0" w:space="0" w:color="auto"/>
      </w:divBdr>
    </w:div>
    <w:div w:id="18644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VC\RVS\Sjablonen%20VC%20(niet%20weggooien)\z_afblijven_werkgroepsjablonen_beide_2019\RVS%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168E4CD9C6467A8386B7972789200A"/>
        <w:category>
          <w:name w:val="Algemeen"/>
          <w:gallery w:val="placeholder"/>
        </w:category>
        <w:types>
          <w:type w:val="bbPlcHdr"/>
        </w:types>
        <w:behaviors>
          <w:behavior w:val="content"/>
        </w:behaviors>
        <w:guid w:val="{73FA544A-5982-4D0A-9405-336D525FE88C}"/>
      </w:docPartPr>
      <w:docPartBody>
        <w:p w:rsidR="00241664" w:rsidRDefault="00241664">
          <w:pPr>
            <w:pStyle w:val="E7168E4CD9C6467A8386B7972789200A"/>
          </w:pPr>
          <w:r>
            <w:fldChar w:fldCharType="begin"/>
          </w:r>
          <w:r>
            <w:instrText xml:space="preserve">  </w:instrText>
          </w:r>
          <w:r>
            <w:fldChar w:fldCharType="end"/>
          </w:r>
          <w:r>
            <w:rPr>
              <w:rStyle w:val="Tekstvantijdelijkeaanduiding"/>
            </w:rPr>
            <w:t>Typ datum of klik hier om een datum in te voegen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664"/>
    <w:rsid w:val="00241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themeColor="text1"/>
      <w:bdr w:val="none" w:sz="0" w:space="0" w:color="auto"/>
      <w:shd w:val="clear" w:color="auto" w:fill="FFFF00"/>
    </w:rPr>
  </w:style>
  <w:style w:type="paragraph" w:customStyle="1" w:styleId="E7168E4CD9C6467A8386B7972789200A">
    <w:name w:val="E7168E4CD9C6467A8386B7972789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221A-56FA-498B-A370-5E56082C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RVS memo</Template>
  <TotalTime>6</TotalTime>
  <Pages>7</Pages>
  <Words>3262</Words>
  <Characters>18699</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Bureau Regionale Veiligheidsstrategie</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Drost, Lisanne</dc:creator>
  <dc:description>sjabloonversie 2.3 - 22 december 2015_x000d_
sjablonen: www.joulesunlimited.nl</dc:description>
  <cp:lastModifiedBy>Leeuwen, Wout van</cp:lastModifiedBy>
  <cp:revision>2</cp:revision>
  <cp:lastPrinted>2010-06-30T10:28:00Z</cp:lastPrinted>
  <dcterms:created xsi:type="dcterms:W3CDTF">2021-11-04T09:40:00Z</dcterms:created>
  <dcterms:modified xsi:type="dcterms:W3CDTF">2021-11-04T09:40:00Z</dcterms:modified>
</cp:coreProperties>
</file>